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F4" w:rsidRPr="004348F4" w:rsidRDefault="004348F4" w:rsidP="004348F4">
      <w:pPr>
        <w:jc w:val="center"/>
        <w:rPr>
          <w:b/>
          <w:sz w:val="24"/>
          <w:szCs w:val="24"/>
          <w:u w:val="single"/>
        </w:rPr>
      </w:pPr>
      <w:r w:rsidRPr="004348F4">
        <w:rPr>
          <w:b/>
          <w:sz w:val="24"/>
          <w:szCs w:val="24"/>
          <w:u w:val="single"/>
        </w:rPr>
        <w:t>Муниципальное общеобразовательное автономное учреждение</w:t>
      </w:r>
    </w:p>
    <w:p w:rsidR="004348F4" w:rsidRPr="004348F4" w:rsidRDefault="004348F4" w:rsidP="004348F4">
      <w:pPr>
        <w:jc w:val="center"/>
        <w:rPr>
          <w:b/>
          <w:sz w:val="24"/>
          <w:szCs w:val="24"/>
          <w:u w:val="single"/>
        </w:rPr>
      </w:pPr>
      <w:r w:rsidRPr="004348F4">
        <w:rPr>
          <w:b/>
          <w:sz w:val="24"/>
          <w:szCs w:val="24"/>
          <w:u w:val="single"/>
        </w:rPr>
        <w:t>« Ветлянская средняя общеобразовательная школа»</w:t>
      </w:r>
    </w:p>
    <w:p w:rsidR="004348F4" w:rsidRPr="004348F4" w:rsidRDefault="004348F4" w:rsidP="004348F4">
      <w:pPr>
        <w:jc w:val="center"/>
        <w:rPr>
          <w:b/>
          <w:sz w:val="24"/>
          <w:szCs w:val="24"/>
          <w:u w:val="single"/>
        </w:rPr>
      </w:pPr>
      <w:r w:rsidRPr="004348F4">
        <w:rPr>
          <w:b/>
          <w:sz w:val="24"/>
          <w:szCs w:val="24"/>
          <w:u w:val="single"/>
        </w:rPr>
        <w:t>Соль-Илецкого городского округа  Оренбургской области</w:t>
      </w:r>
    </w:p>
    <w:p w:rsidR="004348F4" w:rsidRPr="004348F4" w:rsidRDefault="004348F4" w:rsidP="004348F4">
      <w:pPr>
        <w:rPr>
          <w:b/>
          <w:sz w:val="28"/>
          <w:szCs w:val="28"/>
        </w:rPr>
      </w:pPr>
    </w:p>
    <w:p w:rsidR="004348F4" w:rsidRPr="004348F4" w:rsidRDefault="004348F4" w:rsidP="004348F4">
      <w:pPr>
        <w:rPr>
          <w:b/>
          <w:sz w:val="28"/>
          <w:szCs w:val="28"/>
        </w:rPr>
      </w:pPr>
    </w:p>
    <w:p w:rsidR="004348F4" w:rsidRPr="004348F4" w:rsidRDefault="004348F4" w:rsidP="004348F4">
      <w:pPr>
        <w:rPr>
          <w:b/>
          <w:sz w:val="28"/>
          <w:szCs w:val="28"/>
        </w:rPr>
      </w:pPr>
    </w:p>
    <w:p w:rsidR="004348F4" w:rsidRPr="004348F4" w:rsidRDefault="004348F4" w:rsidP="00434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48F4">
        <w:rPr>
          <w:rFonts w:ascii="Times New Roman" w:hAnsi="Times New Roman"/>
          <w:b/>
          <w:color w:val="000000"/>
          <w:sz w:val="32"/>
          <w:szCs w:val="32"/>
        </w:rPr>
        <w:t>Рабочая программа по учебному курсу</w:t>
      </w:r>
    </w:p>
    <w:p w:rsidR="004348F4" w:rsidRPr="004348F4" w:rsidRDefault="004348F4" w:rsidP="00434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348F4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Технология</w:t>
      </w:r>
      <w:r w:rsidRPr="004348F4">
        <w:rPr>
          <w:rFonts w:ascii="Times New Roman" w:hAnsi="Times New Roman"/>
          <w:b/>
          <w:color w:val="000000"/>
          <w:sz w:val="32"/>
          <w:szCs w:val="32"/>
        </w:rPr>
        <w:t>» 1-4 класс  ФГОС НОО</w:t>
      </w:r>
    </w:p>
    <w:p w:rsidR="004348F4" w:rsidRPr="004348F4" w:rsidRDefault="004348F4" w:rsidP="00434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8F4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4348F4" w:rsidRPr="004348F4" w:rsidRDefault="004348F4" w:rsidP="00434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8F4">
        <w:rPr>
          <w:rFonts w:ascii="Times New Roman" w:hAnsi="Times New Roman" w:cs="Times New Roman"/>
          <w:b/>
          <w:sz w:val="32"/>
          <w:szCs w:val="32"/>
        </w:rPr>
        <w:t>срок реализации 4 года (2019--2023 г.г.)</w:t>
      </w:r>
    </w:p>
    <w:p w:rsidR="004348F4" w:rsidRPr="004348F4" w:rsidRDefault="004348F4" w:rsidP="004348F4">
      <w:pPr>
        <w:rPr>
          <w:b/>
          <w:sz w:val="32"/>
          <w:szCs w:val="32"/>
        </w:rPr>
      </w:pPr>
    </w:p>
    <w:p w:rsidR="004348F4" w:rsidRPr="004348F4" w:rsidRDefault="004348F4" w:rsidP="004348F4">
      <w:pPr>
        <w:jc w:val="center"/>
        <w:rPr>
          <w:b/>
          <w:i/>
          <w:sz w:val="32"/>
          <w:szCs w:val="32"/>
          <w:u w:val="single"/>
        </w:rPr>
      </w:pPr>
    </w:p>
    <w:p w:rsidR="004348F4" w:rsidRPr="004348F4" w:rsidRDefault="004348F4" w:rsidP="004348F4">
      <w:pPr>
        <w:rPr>
          <w:b/>
          <w:sz w:val="24"/>
          <w:szCs w:val="24"/>
        </w:rPr>
      </w:pPr>
    </w:p>
    <w:p w:rsidR="004348F4" w:rsidRPr="004348F4" w:rsidRDefault="004348F4" w:rsidP="004348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8F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348F4" w:rsidRPr="004348F4" w:rsidRDefault="004348F4" w:rsidP="00434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F4" w:rsidRPr="004348F4" w:rsidRDefault="004348F4" w:rsidP="00434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F4" w:rsidRPr="004348F4" w:rsidRDefault="004348F4" w:rsidP="00434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F4" w:rsidRPr="004348F4" w:rsidRDefault="004348F4" w:rsidP="004348F4">
      <w:pPr>
        <w:jc w:val="center"/>
        <w:rPr>
          <w:rFonts w:ascii="Times New Roman" w:hAnsi="Times New Roman" w:cs="Times New Roman"/>
          <w:b/>
        </w:rPr>
      </w:pPr>
    </w:p>
    <w:p w:rsidR="004348F4" w:rsidRPr="004348F4" w:rsidRDefault="004348F4" w:rsidP="004348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348F4" w:rsidRPr="004348F4" w:rsidRDefault="004348F4" w:rsidP="004348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348F4" w:rsidRPr="004348F4" w:rsidRDefault="004348F4" w:rsidP="004348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348F4" w:rsidRPr="004348F4" w:rsidRDefault="004348F4" w:rsidP="004348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4348F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lastRenderedPageBreak/>
        <w:t xml:space="preserve">Аннотации к рабочей программе по </w:t>
      </w: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технологии</w:t>
      </w:r>
      <w:r w:rsidRPr="004348F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1-4 классы</w:t>
      </w:r>
    </w:p>
    <w:p w:rsidR="004348F4" w:rsidRPr="004348F4" w:rsidRDefault="004348F4" w:rsidP="004348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4348F4" w:rsidRPr="004348F4" w:rsidRDefault="004348F4" w:rsidP="004348F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 xml:space="preserve">              Основными нормативными документами, определяющими содержание данной рабочей программы являются: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Закон Российской Федерации от 29.12.2012 года №273-ФЗ «Об образовании в РФ» (с последующими изменениями и дополнениями).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Приказ Министерства образования и науки Российской Федерации от 5 марта 2004 г. N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(в ред. приказов Минобрнауки РФ от 20.08.2008 № 241, от  30.08.2010 № 889, от 03.06.2011 № 1994, от 01.02.2012 № 74),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1060), от 17.12.2010 № 1897 «Об утверждении федерального государственного образовательного стандарта основного общего образования».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Приказ Министерства образования и науки РФ от 31 марта 2014 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(с изменениями на 26 января 2016 года).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Приказ Министерства образования Оренбургской области от 13.08.2014 № 01-21/1063 (в ред. Приказа министерства образования Оренбургской области от 06.08.2015 №01-21/1742) «Об утверждении регионального базисного учебного плана и примерных учебных планов для общеобразовательных организаций Оренбургской области»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-приказа Министерства образования Оренбургской области от 06.08.2015 № 01-21/1742 «О внесении изменений в приказ министерства образования Оренбургской области от 13.08.2014 №01-21/1063»;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приказа Министерства образования Оренбургской области от 03.08.2017г № 01-21/1556 «О формировании учебных планов среднего общего образования в образовательных  организациях Оренбургской области в 2019-2020 учебном году».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 xml:space="preserve">Устав Муниципального общеобразовательного автономное учреждения «Ветлянская средняя общеобразовательная школа» Соль-Илецкого городского округа Оренбургской области  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 xml:space="preserve">Основная образовательная программа среднего общего образования МОАУ «Ветлянская средняя общеобразовательная школа» Соль-Илецкого городского округа Оренбургской области на 2019-2020 учебный год. 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lastRenderedPageBreak/>
        <w:t>•</w:t>
      </w:r>
      <w:r w:rsidRPr="004348F4">
        <w:rPr>
          <w:rFonts w:ascii="Times New Roman" w:hAnsi="Times New Roman"/>
          <w:sz w:val="26"/>
          <w:szCs w:val="26"/>
        </w:rPr>
        <w:tab/>
        <w:t>Положение МОАУ «Ветлянская средняя общеобразовательная школа» «О структуре, порядке разработки и утверждения рабочих программ учебных курсов, предметов, дисциплин  образовательного учреждения, реализующего образовательные программы общего образования».</w:t>
      </w:r>
    </w:p>
    <w:p w:rsidR="004348F4" w:rsidRPr="004348F4" w:rsidRDefault="004348F4" w:rsidP="004348F4">
      <w:pPr>
        <w:shd w:val="clear" w:color="auto" w:fill="FFFFFF"/>
        <w:spacing w:after="0" w:line="240" w:lineRule="auto"/>
        <w:ind w:left="284" w:right="101"/>
        <w:jc w:val="both"/>
        <w:rPr>
          <w:rFonts w:ascii="Times New Roman" w:hAnsi="Times New Roman"/>
          <w:sz w:val="26"/>
          <w:szCs w:val="26"/>
        </w:rPr>
      </w:pPr>
      <w:r w:rsidRPr="004348F4">
        <w:rPr>
          <w:rFonts w:ascii="Times New Roman" w:hAnsi="Times New Roman"/>
          <w:sz w:val="26"/>
          <w:szCs w:val="26"/>
        </w:rPr>
        <w:t>•</w:t>
      </w:r>
      <w:r w:rsidRPr="004348F4">
        <w:rPr>
          <w:rFonts w:ascii="Times New Roman" w:hAnsi="Times New Roman"/>
          <w:sz w:val="26"/>
          <w:szCs w:val="26"/>
        </w:rPr>
        <w:tab/>
        <w:t>Учебный план МОАУ «Ветлянская средняя общеобразовательная школа» Оренбургской области на 2019- 2020 учебный год.</w:t>
      </w:r>
    </w:p>
    <w:p w:rsidR="004348F4" w:rsidRDefault="004348F4" w:rsidP="004348F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4348F4" w:rsidRPr="004348F4" w:rsidRDefault="004348F4" w:rsidP="004348F4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  <w:bCs/>
          <w:sz w:val="26"/>
          <w:szCs w:val="26"/>
        </w:rPr>
      </w:pPr>
    </w:p>
    <w:p w:rsidR="004348F4" w:rsidRPr="004348F4" w:rsidRDefault="004348F4" w:rsidP="001A4402">
      <w:pPr>
        <w:pStyle w:val="a3"/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348F4"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</w:t>
      </w:r>
    </w:p>
    <w:p w:rsidR="004348F4" w:rsidRPr="004348F4" w:rsidRDefault="004348F4" w:rsidP="004348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(личностные, метапредметные и предметные результаты) по итогам обучения в 1-4 классах</w:t>
      </w:r>
      <w:r w:rsidRPr="004348F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«Технология»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Специфика этого предмета и его значимость для формирования универсальных учебных действий </w:t>
      </w:r>
      <w:r w:rsidRPr="004348F4">
        <w:rPr>
          <w:rFonts w:ascii="Times New Roman" w:hAnsi="Times New Roman" w:cs="Times New Roman"/>
          <w:sz w:val="26"/>
          <w:szCs w:val="26"/>
        </w:rPr>
        <w:t>обусловлены: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ключевой ролью предметно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преобразовательной деятель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ности как основы формирования системы универсальных </w:t>
      </w:r>
      <w:r w:rsidRPr="004348F4">
        <w:rPr>
          <w:rFonts w:ascii="Times New Roman" w:hAnsi="Times New Roman" w:cs="Times New Roman"/>
          <w:sz w:val="26"/>
          <w:szCs w:val="26"/>
        </w:rPr>
        <w:t>учебных действий;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>значением универсальных учебных действий моделиро</w:t>
      </w:r>
      <w:r w:rsidRPr="004348F4">
        <w:rPr>
          <w:rFonts w:ascii="Times New Roman" w:hAnsi="Times New Roman" w:cs="Times New Roman"/>
          <w:sz w:val="26"/>
          <w:szCs w:val="26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по курсу (так, в ходе решения задач на конструирование обучающиеся учатся использовать схемы, карты и модели, </w:t>
      </w:r>
      <w:r w:rsidRPr="004348F4">
        <w:rPr>
          <w:rFonts w:ascii="Times New Roman" w:hAnsi="Times New Roman" w:cs="Times New Roman"/>
          <w:spacing w:val="-2"/>
          <w:sz w:val="26"/>
          <w:szCs w:val="26"/>
        </w:rPr>
        <w:t>задающие полную ориентировочную основу выполнения пред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ложенных заданий и позволяющие выделять необходимую </w:t>
      </w:r>
      <w:r w:rsidRPr="004348F4">
        <w:rPr>
          <w:rFonts w:ascii="Times New Roman" w:hAnsi="Times New Roman" w:cs="Times New Roman"/>
          <w:sz w:val="26"/>
          <w:szCs w:val="26"/>
        </w:rPr>
        <w:t>систему ориентиров);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специальной организацией процесса планомерно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поэтап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ной отработки предметно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softHyphen/>
        <w:t xml:space="preserve">преобразовательной деятельности </w:t>
      </w:r>
      <w:r w:rsidRPr="004348F4">
        <w:rPr>
          <w:rFonts w:ascii="Times New Roman" w:hAnsi="Times New Roman" w:cs="Times New Roman"/>
          <w:sz w:val="26"/>
          <w:szCs w:val="26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4348F4">
        <w:rPr>
          <w:rFonts w:ascii="Times New Roman" w:hAnsi="Times New Roman" w:cs="Times New Roman"/>
          <w:sz w:val="26"/>
          <w:szCs w:val="26"/>
        </w:rPr>
        <w:t>целей курса;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формированием первоначальных элементов ИКТ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компетентности обучающихся.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Изучение технологии обеспечивает реализацию следующих целей: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формирование картины мира материальной и духовной культуры как продукта творческой предметно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преобразующей деятельности человека;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развитие знаково-символического и пространственного </w:t>
      </w:r>
      <w:r w:rsidRPr="004348F4">
        <w:rPr>
          <w:rFonts w:ascii="Times New Roman" w:hAnsi="Times New Roman" w:cs="Times New Roman"/>
          <w:sz w:val="26"/>
          <w:szCs w:val="26"/>
        </w:rPr>
        <w:t xml:space="preserve">мышления, творческого и репродуктивного воображения на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основе развития способности обучающегося к моделирова</w:t>
      </w:r>
      <w:r w:rsidRPr="004348F4">
        <w:rPr>
          <w:rFonts w:ascii="Times New Roman" w:hAnsi="Times New Roman" w:cs="Times New Roman"/>
          <w:sz w:val="26"/>
          <w:szCs w:val="26"/>
        </w:rPr>
        <w:t>нию и отображению объекта и процесса его преобразования в форме моделей (рисунков, планов, схем, чертежей);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развитие регулятивных действий, включая целеполагание;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планирование (умение составлять план действий и приме</w:t>
      </w:r>
      <w:r w:rsidRPr="004348F4">
        <w:rPr>
          <w:rFonts w:ascii="Times New Roman" w:hAnsi="Times New Roman" w:cs="Times New Roman"/>
          <w:sz w:val="26"/>
          <w:szCs w:val="26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формирование внутреннего плана на основе поэтапной отработки предметно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преобразующих действий;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развитие планирующей и регулирующей функций речи;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развитие коммуникативной компетентности обучающихся на основе организации совместно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продуктивной деятельности;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>развитие эстетических представлений и критериев на основе изобразительной и художественной конструктивной</w:t>
      </w:r>
      <w:r w:rsidRPr="004348F4">
        <w:rPr>
          <w:rFonts w:ascii="Times New Roman" w:hAnsi="Times New Roman" w:cs="Times New Roman"/>
          <w:sz w:val="26"/>
          <w:szCs w:val="26"/>
        </w:rPr>
        <w:t xml:space="preserve"> деятельности;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преобразующей символико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моделирующей деятельности;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ознакомление обучающихся с миром профессий и их социальным значением, историей их возникновения и развития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как первая ступень формирования готовности к предвари</w:t>
      </w:r>
      <w:r w:rsidRPr="004348F4">
        <w:rPr>
          <w:rFonts w:ascii="Times New Roman" w:hAnsi="Times New Roman" w:cs="Times New Roman"/>
          <w:sz w:val="26"/>
          <w:szCs w:val="26"/>
        </w:rPr>
        <w:t>тельному профессиональному самоопределению;</w:t>
      </w:r>
    </w:p>
    <w:p w:rsidR="004348F4" w:rsidRPr="004348F4" w:rsidRDefault="004348F4" w:rsidP="004348F4">
      <w:pPr>
        <w:pStyle w:val="aff7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pacing w:val="-2"/>
          <w:sz w:val="26"/>
          <w:szCs w:val="26"/>
        </w:rPr>
        <w:t>формирование ИКТ-</w:t>
      </w:r>
      <w:r w:rsidRPr="004348F4">
        <w:rPr>
          <w:rFonts w:ascii="Times New Roman" w:hAnsi="Times New Roman" w:cs="Times New Roman"/>
          <w:spacing w:val="-2"/>
          <w:sz w:val="26"/>
          <w:szCs w:val="26"/>
        </w:rPr>
        <w:softHyphen/>
        <w:t>компетентности обучающихся, вклю</w:t>
      </w:r>
      <w:r w:rsidRPr="004348F4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4348F4">
        <w:rPr>
          <w:rFonts w:ascii="Times New Roman" w:hAnsi="Times New Roman" w:cs="Times New Roman"/>
          <w:sz w:val="26"/>
          <w:szCs w:val="26"/>
        </w:rPr>
        <w:t>чая ознакомление с правилами жизни людей в мире инфор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мации: избирательность в потреблении информации, ува</w:t>
      </w:r>
      <w:r w:rsidRPr="004348F4">
        <w:rPr>
          <w:rFonts w:ascii="Times New Roman" w:hAnsi="Times New Roman" w:cs="Times New Roman"/>
          <w:sz w:val="26"/>
          <w:szCs w:val="26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4348F4" w:rsidRPr="004348F4" w:rsidRDefault="004348F4" w:rsidP="004348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spacing w:after="0"/>
        <w:ind w:right="140"/>
        <w:jc w:val="both"/>
        <w:outlineLvl w:val="0"/>
        <w:rPr>
          <w:rFonts w:ascii="Times New Roman" w:hAnsi="Times New Roman" w:cs="Times New Roman"/>
          <w:kern w:val="2"/>
          <w:sz w:val="26"/>
          <w:szCs w:val="26"/>
        </w:rPr>
      </w:pPr>
      <w:r w:rsidRPr="004348F4">
        <w:rPr>
          <w:rFonts w:ascii="Times New Roman" w:hAnsi="Times New Roman" w:cs="Times New Roman"/>
          <w:kern w:val="2"/>
          <w:sz w:val="26"/>
          <w:szCs w:val="26"/>
        </w:rPr>
        <w:t>Ценностные ориентиры содержания учебного предмета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</w:t>
      </w:r>
    </w:p>
    <w:p w:rsidR="004348F4" w:rsidRPr="004348F4" w:rsidRDefault="004348F4" w:rsidP="001A4402">
      <w:pPr>
        <w:widowControl w:val="0"/>
        <w:numPr>
          <w:ilvl w:val="1"/>
          <w:numId w:val="32"/>
        </w:numPr>
        <w:tabs>
          <w:tab w:val="clear" w:pos="1440"/>
          <w:tab w:val="num" w:pos="604"/>
        </w:tabs>
        <w:overflowPunct w:val="0"/>
        <w:autoSpaceDE w:val="0"/>
        <w:autoSpaceDN w:val="0"/>
        <w:adjustRightInd w:val="0"/>
        <w:spacing w:after="0"/>
        <w:ind w:left="3" w:firstLine="337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4348F4" w:rsidRPr="004348F4" w:rsidRDefault="004348F4" w:rsidP="001A4402">
      <w:pPr>
        <w:widowControl w:val="0"/>
        <w:numPr>
          <w:ilvl w:val="1"/>
          <w:numId w:val="32"/>
        </w:numPr>
        <w:tabs>
          <w:tab w:val="clear" w:pos="1440"/>
          <w:tab w:val="num" w:pos="604"/>
        </w:tabs>
        <w:overflowPunct w:val="0"/>
        <w:autoSpaceDE w:val="0"/>
        <w:autoSpaceDN w:val="0"/>
        <w:adjustRightInd w:val="0"/>
        <w:spacing w:after="0"/>
        <w:ind w:left="3" w:firstLine="337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 </w:t>
      </w:r>
    </w:p>
    <w:p w:rsidR="004348F4" w:rsidRPr="004348F4" w:rsidRDefault="004348F4" w:rsidP="001A4402">
      <w:pPr>
        <w:widowControl w:val="0"/>
        <w:numPr>
          <w:ilvl w:val="1"/>
          <w:numId w:val="32"/>
        </w:numPr>
        <w:tabs>
          <w:tab w:val="clear" w:pos="1440"/>
          <w:tab w:val="num" w:pos="604"/>
        </w:tabs>
        <w:overflowPunct w:val="0"/>
        <w:autoSpaceDE w:val="0"/>
        <w:autoSpaceDN w:val="0"/>
        <w:adjustRightInd w:val="0"/>
        <w:spacing w:after="0"/>
        <w:ind w:left="3" w:firstLine="337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 родным языком — развитие устной речи на основе использования важнейших видов речевой деятельности </w:t>
      </w:r>
      <w:r w:rsidRPr="004348F4">
        <w:rPr>
          <w:rFonts w:ascii="Times New Roman" w:hAnsi="Times New Roman" w:cs="Times New Roman"/>
          <w:sz w:val="26"/>
          <w:szCs w:val="26"/>
        </w:rPr>
        <w:t>и</w:t>
      </w:r>
      <w:r w:rsidRPr="004348F4">
        <w:rPr>
          <w:rFonts w:ascii="Times New Roman" w:hAnsi="Times New Roman" w:cs="Times New Roman"/>
          <w:b/>
          <w:bCs/>
          <w:color w:val="636466"/>
          <w:sz w:val="26"/>
          <w:szCs w:val="26"/>
        </w:rPr>
        <w:t xml:space="preserve"> </w:t>
      </w: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</w:t>
      </w:r>
      <w:r w:rsidRPr="004348F4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логически связных высказываний в рассуждениях, обоснованиях, формулировании выводов); </w:t>
      </w:r>
    </w:p>
    <w:p w:rsidR="004348F4" w:rsidRPr="004348F4" w:rsidRDefault="004348F4" w:rsidP="001A4402">
      <w:pPr>
        <w:widowControl w:val="0"/>
        <w:numPr>
          <w:ilvl w:val="1"/>
          <w:numId w:val="32"/>
        </w:numPr>
        <w:tabs>
          <w:tab w:val="clear" w:pos="1440"/>
          <w:tab w:val="num" w:pos="604"/>
        </w:tabs>
        <w:overflowPunct w:val="0"/>
        <w:autoSpaceDE w:val="0"/>
        <w:autoSpaceDN w:val="0"/>
        <w:adjustRightInd w:val="0"/>
        <w:spacing w:after="0"/>
        <w:ind w:left="3" w:firstLine="337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 литературным чтением — работа с текстами для создания образа, реализуемого в изделии, извлечение предметной информации из деловых статей и текстов. </w:t>
      </w:r>
    </w:p>
    <w:p w:rsidR="004348F4" w:rsidRPr="004348F4" w:rsidRDefault="004348F4" w:rsidP="004348F4">
      <w:pPr>
        <w:spacing w:after="0"/>
        <w:ind w:left="360" w:right="1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курса 1-4 классы</w:t>
      </w:r>
    </w:p>
    <w:p w:rsidR="004348F4" w:rsidRPr="004348F4" w:rsidRDefault="004348F4" w:rsidP="004348F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Style w:val="FontStyle21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348F4" w:rsidRPr="004348F4" w:rsidRDefault="004348F4" w:rsidP="004348F4">
      <w:pPr>
        <w:pStyle w:val="Style4"/>
        <w:widowControl/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Усвоение данной программы обеспечивает достижение следующих резуль</w:t>
      </w:r>
      <w:r w:rsidRPr="004348F4">
        <w:rPr>
          <w:rStyle w:val="FontStyle21"/>
          <w:sz w:val="26"/>
          <w:szCs w:val="26"/>
        </w:rPr>
        <w:softHyphen/>
        <w:t>татов.</w:t>
      </w:r>
    </w:p>
    <w:p w:rsidR="004348F4" w:rsidRPr="004348F4" w:rsidRDefault="004348F4" w:rsidP="004348F4">
      <w:pPr>
        <w:pStyle w:val="Style3"/>
        <w:widowControl/>
        <w:ind w:left="567"/>
        <w:rPr>
          <w:rStyle w:val="FontStyle22"/>
          <w:rFonts w:ascii="Times New Roman" w:hAnsi="Times New Roman" w:cs="Times New Roman"/>
          <w:sz w:val="26"/>
          <w:szCs w:val="26"/>
        </w:rPr>
      </w:pPr>
      <w:r w:rsidRPr="004348F4">
        <w:rPr>
          <w:rStyle w:val="FontStyle22"/>
          <w:rFonts w:ascii="Times New Roman" w:hAnsi="Times New Roman" w:cs="Times New Roman"/>
          <w:sz w:val="26"/>
          <w:szCs w:val="26"/>
        </w:rPr>
        <w:t>Личностные результаты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Воспитание патриотизма, чувства гордости за свою Родину, российс</w:t>
      </w:r>
      <w:r w:rsidRPr="004348F4">
        <w:rPr>
          <w:rStyle w:val="FontStyle21"/>
          <w:sz w:val="26"/>
          <w:szCs w:val="26"/>
        </w:rPr>
        <w:softHyphen/>
        <w:t>кий народ и историю России.</w:t>
      </w:r>
    </w:p>
    <w:p w:rsidR="004348F4" w:rsidRPr="004348F4" w:rsidRDefault="004348F4" w:rsidP="004348F4">
      <w:pPr>
        <w:pStyle w:val="Style16"/>
        <w:widowControl/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</w:p>
    <w:p w:rsidR="004348F4" w:rsidRPr="004348F4" w:rsidRDefault="004348F4" w:rsidP="004348F4">
      <w:pPr>
        <w:pStyle w:val="Style16"/>
        <w:widowControl/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Формирование уважительного отношения к иному мнению, истории и культуре других народов.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Принятие и освоение социальной роли обучающегося, развитие моти</w:t>
      </w:r>
      <w:r w:rsidRPr="004348F4">
        <w:rPr>
          <w:rStyle w:val="FontStyle21"/>
          <w:sz w:val="26"/>
          <w:szCs w:val="26"/>
        </w:rPr>
        <w:softHyphen/>
        <w:t>вов учебной деятельности и формирование личностного смысла учения.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Развитие самостоятельности и личной ответственности за свои поступ</w:t>
      </w:r>
      <w:r w:rsidRPr="004348F4">
        <w:rPr>
          <w:rStyle w:val="FontStyle21"/>
          <w:sz w:val="26"/>
          <w:szCs w:val="26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Формирование эстетических потребностей, ценностей и чувств.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Развитие навыков сотрудничества со взрослыми и сверстниками в раз</w:t>
      </w:r>
      <w:r w:rsidRPr="004348F4">
        <w:rPr>
          <w:rStyle w:val="FontStyle21"/>
          <w:sz w:val="26"/>
          <w:szCs w:val="26"/>
        </w:rPr>
        <w:softHyphen/>
        <w:t>ных ситуациях, умений не создавать конфликтов и находить выходы из спорных ситуаций.</w:t>
      </w:r>
    </w:p>
    <w:p w:rsidR="004348F4" w:rsidRPr="004348F4" w:rsidRDefault="004348F4" w:rsidP="004348F4">
      <w:pPr>
        <w:pStyle w:val="Style16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67" w:firstLine="0"/>
        <w:rPr>
          <w:rStyle w:val="FontStyle22"/>
          <w:rFonts w:ascii="Times New Roman" w:hAnsi="Times New Roman" w:cs="Times New Roman"/>
          <w:sz w:val="26"/>
          <w:szCs w:val="26"/>
        </w:rPr>
      </w:pPr>
      <w:r w:rsidRPr="004348F4">
        <w:rPr>
          <w:rStyle w:val="FontStyle21"/>
          <w:sz w:val="26"/>
          <w:szCs w:val="26"/>
        </w:rPr>
        <w:t>Формирование установки на безопасный и здоровый образ жизни.</w:t>
      </w:r>
    </w:p>
    <w:p w:rsidR="004348F4" w:rsidRPr="004348F4" w:rsidRDefault="004348F4" w:rsidP="004348F4">
      <w:pPr>
        <w:pStyle w:val="Style3"/>
        <w:widowControl/>
        <w:ind w:left="567"/>
        <w:rPr>
          <w:rStyle w:val="FontStyle22"/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pStyle w:val="Style3"/>
        <w:widowControl/>
        <w:ind w:left="567"/>
        <w:rPr>
          <w:rStyle w:val="FontStyle22"/>
          <w:rFonts w:ascii="Times New Roman" w:hAnsi="Times New Roman" w:cs="Times New Roman"/>
          <w:sz w:val="26"/>
          <w:szCs w:val="26"/>
        </w:rPr>
      </w:pPr>
      <w:r w:rsidRPr="004348F4">
        <w:rPr>
          <w:rStyle w:val="FontStyle22"/>
          <w:rFonts w:ascii="Times New Roman" w:hAnsi="Times New Roman" w:cs="Times New Roman"/>
          <w:sz w:val="26"/>
          <w:szCs w:val="26"/>
        </w:rPr>
        <w:t>Метапредметные результаты</w:t>
      </w:r>
    </w:p>
    <w:p w:rsidR="004348F4" w:rsidRPr="004348F4" w:rsidRDefault="004348F4" w:rsidP="004348F4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4348F4" w:rsidRPr="004348F4" w:rsidRDefault="004348F4" w:rsidP="004348F4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Освоение способов решения проблем творческого и поискового харак</w:t>
      </w:r>
      <w:r w:rsidRPr="004348F4">
        <w:rPr>
          <w:rStyle w:val="FontStyle21"/>
          <w:sz w:val="26"/>
          <w:szCs w:val="26"/>
        </w:rPr>
        <w:softHyphen/>
        <w:t>тера.</w:t>
      </w:r>
    </w:p>
    <w:p w:rsidR="004348F4" w:rsidRPr="004348F4" w:rsidRDefault="004348F4" w:rsidP="004348F4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Формирование умений планировать, контролировать и оценивать учеб</w:t>
      </w:r>
      <w:r w:rsidRPr="004348F4">
        <w:rPr>
          <w:rStyle w:val="FontStyle21"/>
          <w:sz w:val="26"/>
          <w:szCs w:val="26"/>
        </w:rPr>
        <w:softHyphen/>
        <w:t>ные действия в соответствии с поставленной задачей и условиями её реали</w:t>
      </w:r>
      <w:r w:rsidRPr="004348F4">
        <w:rPr>
          <w:rStyle w:val="FontStyle21"/>
          <w:sz w:val="26"/>
          <w:szCs w:val="26"/>
        </w:rPr>
        <w:softHyphen/>
        <w:t>зации, определять наиболее эффективные способы достижения результата.</w:t>
      </w:r>
    </w:p>
    <w:p w:rsidR="004348F4" w:rsidRPr="004348F4" w:rsidRDefault="004348F4" w:rsidP="004348F4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Использование знаково-символических средств представления инфор</w:t>
      </w:r>
      <w:r w:rsidRPr="004348F4">
        <w:rPr>
          <w:rStyle w:val="FontStyle21"/>
          <w:sz w:val="26"/>
          <w:szCs w:val="26"/>
        </w:rPr>
        <w:softHyphen/>
        <w:t>мации для создания моделей изучаемых объектов и процессов, схем реше</w:t>
      </w:r>
      <w:r w:rsidRPr="004348F4">
        <w:rPr>
          <w:rStyle w:val="FontStyle21"/>
          <w:sz w:val="26"/>
          <w:szCs w:val="26"/>
        </w:rPr>
        <w:softHyphen/>
        <w:t>ния учебных и практических задач.</w:t>
      </w:r>
    </w:p>
    <w:p w:rsidR="004348F4" w:rsidRPr="004348F4" w:rsidRDefault="004348F4" w:rsidP="004348F4">
      <w:pPr>
        <w:pStyle w:val="Style16"/>
        <w:widowControl/>
        <w:numPr>
          <w:ilvl w:val="0"/>
          <w:numId w:val="2"/>
        </w:numPr>
        <w:tabs>
          <w:tab w:val="left" w:pos="552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4348F4">
        <w:rPr>
          <w:rStyle w:val="FontStyle21"/>
          <w:sz w:val="26"/>
          <w:szCs w:val="26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4348F4">
        <w:rPr>
          <w:rStyle w:val="FontStyle21"/>
          <w:sz w:val="26"/>
          <w:szCs w:val="26"/>
        </w:rPr>
        <w:softHyphen/>
        <w:t xml:space="preserve">гиями учебного предмета, в том числе умений вводить текст с </w:t>
      </w:r>
      <w:r w:rsidRPr="004348F4">
        <w:rPr>
          <w:rStyle w:val="FontStyle21"/>
          <w:sz w:val="26"/>
          <w:szCs w:val="26"/>
        </w:rPr>
        <w:lastRenderedPageBreak/>
        <w:t>помощью кла</w:t>
      </w:r>
      <w:r w:rsidRPr="004348F4">
        <w:rPr>
          <w:rStyle w:val="FontStyle21"/>
          <w:sz w:val="26"/>
          <w:szCs w:val="26"/>
        </w:rPr>
        <w:softHyphen/>
        <w:t>виатуры, фиксировать (записывать) в цифровой форме измеряемые величи</w:t>
      </w:r>
      <w:r w:rsidRPr="004348F4">
        <w:rPr>
          <w:rStyle w:val="FontStyle21"/>
          <w:sz w:val="26"/>
          <w:szCs w:val="26"/>
        </w:rPr>
        <w:softHyphen/>
        <w:t>ны и анализировать изображения, звуки, готовить своё выступление и вы</w:t>
      </w:r>
      <w:r w:rsidRPr="004348F4">
        <w:rPr>
          <w:rStyle w:val="FontStyle21"/>
          <w:sz w:val="26"/>
          <w:szCs w:val="26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4348F4" w:rsidRPr="004348F4" w:rsidRDefault="004348F4" w:rsidP="004348F4">
      <w:pPr>
        <w:pStyle w:val="Style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4348F4">
        <w:rPr>
          <w:rStyle w:val="FontStyle21"/>
          <w:sz w:val="26"/>
          <w:szCs w:val="26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4348F4" w:rsidRPr="004348F4" w:rsidRDefault="004348F4" w:rsidP="004348F4">
      <w:pPr>
        <w:pStyle w:val="Style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Овладение логическими действиями сравнения, анализа, синтеза, обоб</w:t>
      </w:r>
      <w:r w:rsidRPr="004348F4">
        <w:rPr>
          <w:rStyle w:val="FontStyle21"/>
          <w:sz w:val="26"/>
          <w:szCs w:val="26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4348F4">
        <w:rPr>
          <w:rStyle w:val="FontStyle21"/>
          <w:sz w:val="26"/>
          <w:szCs w:val="26"/>
        </w:rPr>
        <w:softHyphen/>
        <w:t>вестным понятиям.</w:t>
      </w:r>
    </w:p>
    <w:p w:rsidR="004348F4" w:rsidRPr="004348F4" w:rsidRDefault="004348F4" w:rsidP="004348F4">
      <w:pPr>
        <w:pStyle w:val="Style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Готовность слушать собеседника и вести диалог, признавать возмож</w:t>
      </w:r>
      <w:r w:rsidRPr="004348F4">
        <w:rPr>
          <w:rStyle w:val="FontStyle21"/>
          <w:sz w:val="26"/>
          <w:szCs w:val="26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4348F4">
        <w:rPr>
          <w:rStyle w:val="FontStyle21"/>
          <w:sz w:val="26"/>
          <w:szCs w:val="26"/>
        </w:rPr>
        <w:softHyphen/>
        <w:t>тий.</w:t>
      </w:r>
    </w:p>
    <w:p w:rsidR="004348F4" w:rsidRPr="004348F4" w:rsidRDefault="004348F4" w:rsidP="004348F4">
      <w:pPr>
        <w:pStyle w:val="Style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567" w:firstLine="0"/>
        <w:rPr>
          <w:rStyle w:val="FontStyle22"/>
          <w:rFonts w:ascii="Times New Roman" w:hAnsi="Times New Roman" w:cs="Times New Roman"/>
          <w:b w:val="0"/>
          <w:bCs w:val="0"/>
          <w:sz w:val="26"/>
          <w:szCs w:val="26"/>
        </w:rPr>
      </w:pPr>
      <w:r w:rsidRPr="004348F4">
        <w:rPr>
          <w:rStyle w:val="FontStyle21"/>
          <w:sz w:val="26"/>
          <w:szCs w:val="26"/>
        </w:rPr>
        <w:t>Овладение базовыми предметными и межпредметными понятиями, от</w:t>
      </w:r>
      <w:r w:rsidRPr="004348F4">
        <w:rPr>
          <w:rStyle w:val="FontStyle21"/>
          <w:sz w:val="26"/>
          <w:szCs w:val="26"/>
        </w:rPr>
        <w:softHyphen/>
        <w:t>ражающими существенные связи и отношения между объектами и процес</w:t>
      </w:r>
      <w:r w:rsidRPr="004348F4">
        <w:rPr>
          <w:rStyle w:val="FontStyle21"/>
          <w:sz w:val="26"/>
          <w:szCs w:val="26"/>
        </w:rPr>
        <w:softHyphen/>
        <w:t>сами.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Формирование ИКТ</w:t>
      </w:r>
      <w:r>
        <w:rPr>
          <w:b/>
          <w:bCs/>
          <w:i/>
          <w:iCs/>
          <w:color w:val="333333"/>
          <w:sz w:val="26"/>
          <w:szCs w:val="26"/>
        </w:rPr>
        <w:t xml:space="preserve"> </w:t>
      </w:r>
      <w:r w:rsidRPr="004348F4">
        <w:rPr>
          <w:b/>
          <w:bCs/>
          <w:i/>
          <w:iCs/>
          <w:color w:val="333333"/>
          <w:sz w:val="26"/>
          <w:szCs w:val="26"/>
        </w:rPr>
        <w:softHyphen/>
        <w:t>компетентности обучающихся (метапредметные результаты)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В результате изучения данного предмета</w:t>
      </w:r>
      <w:r w:rsidRPr="004348F4">
        <w:rPr>
          <w:rStyle w:val="apple-converted-space"/>
          <w:b/>
          <w:bCs/>
          <w:color w:val="333333"/>
          <w:sz w:val="26"/>
          <w:szCs w:val="26"/>
        </w:rPr>
        <w:t> </w:t>
      </w:r>
      <w:r w:rsidRPr="004348F4">
        <w:rPr>
          <w:color w:val="333333"/>
          <w:sz w:val="26"/>
          <w:szCs w:val="26"/>
        </w:rPr>
        <w:t>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</w:t>
      </w:r>
      <w:r w:rsidRPr="004348F4">
        <w:rPr>
          <w:color w:val="333333"/>
          <w:sz w:val="26"/>
          <w:szCs w:val="26"/>
        </w:rPr>
        <w:softHyphen/>
        <w:t xml:space="preserve">графические изображения, цифровые данные, неподвижные и 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Знакомство со средствами ИКТ, гигиена работы с компьютером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color w:val="333333"/>
          <w:sz w:val="26"/>
          <w:szCs w:val="26"/>
        </w:rPr>
        <w:t>Выпускник научится:</w:t>
      </w:r>
    </w:p>
    <w:p w:rsidR="004348F4" w:rsidRPr="004348F4" w:rsidRDefault="004348F4" w:rsidP="001A4402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использовать безопасные для органов зрения, нервной системы, опорно</w:t>
      </w:r>
      <w:r>
        <w:rPr>
          <w:color w:val="333333"/>
          <w:sz w:val="26"/>
          <w:szCs w:val="26"/>
        </w:rPr>
        <w:t>-</w:t>
      </w:r>
      <w:r w:rsidRPr="004348F4">
        <w:rPr>
          <w:color w:val="333333"/>
          <w:sz w:val="26"/>
          <w:szCs w:val="26"/>
        </w:rPr>
        <w:softHyphen/>
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</w:r>
      <w:r w:rsidRPr="004348F4">
        <w:rPr>
          <w:color w:val="333333"/>
          <w:sz w:val="26"/>
          <w:szCs w:val="26"/>
        </w:rPr>
        <w:softHyphen/>
        <w:t>зарядку);</w:t>
      </w:r>
    </w:p>
    <w:p w:rsidR="004348F4" w:rsidRPr="004348F4" w:rsidRDefault="004348F4" w:rsidP="001A4402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i/>
          <w:iCs/>
          <w:color w:val="333333"/>
          <w:sz w:val="26"/>
          <w:szCs w:val="26"/>
        </w:rPr>
        <w:t>Технология ввода информации в компьютер: ввод текста, запись звука, изображения, цифровых данных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color w:val="333333"/>
          <w:sz w:val="26"/>
          <w:szCs w:val="26"/>
        </w:rPr>
        <w:t>Выпускник научится:</w:t>
      </w:r>
    </w:p>
    <w:p w:rsidR="004348F4" w:rsidRPr="004348F4" w:rsidRDefault="004348F4" w:rsidP="001A4402">
      <w:pPr>
        <w:pStyle w:val="a8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владеть компьютерным письмом на русском языке; набирать текст на родном языке;</w:t>
      </w:r>
    </w:p>
    <w:p w:rsidR="004348F4" w:rsidRPr="004348F4" w:rsidRDefault="004348F4" w:rsidP="001A4402">
      <w:pPr>
        <w:pStyle w:val="a8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сканировать рисунки и тексты.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Выпускник получит возможность научиться</w:t>
      </w:r>
      <w:r w:rsidRPr="004348F4">
        <w:rPr>
          <w:rStyle w:val="apple-converted-space"/>
          <w:i/>
          <w:iCs/>
          <w:color w:val="333333"/>
          <w:sz w:val="26"/>
          <w:szCs w:val="26"/>
        </w:rPr>
        <w:t> </w:t>
      </w:r>
      <w:r w:rsidRPr="004348F4">
        <w:rPr>
          <w:i/>
          <w:iCs/>
          <w:color w:val="333333"/>
          <w:sz w:val="26"/>
          <w:szCs w:val="26"/>
        </w:rPr>
        <w:t>использовать программу распознавания сканированного текста на русском языке.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Обработка и поиск информации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color w:val="333333"/>
          <w:sz w:val="26"/>
          <w:szCs w:val="26"/>
        </w:rPr>
        <w:t>Выпускник научится:</w:t>
      </w:r>
    </w:p>
    <w:p w:rsidR="004348F4" w:rsidRPr="004348F4" w:rsidRDefault="004348F4" w:rsidP="001A4402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lastRenderedPageBreak/>
        <w:t>редактирование текста, цепочек изображений, видео</w:t>
      </w:r>
      <w:r w:rsidRPr="004348F4">
        <w:rPr>
          <w:color w:val="333333"/>
          <w:sz w:val="26"/>
          <w:szCs w:val="26"/>
        </w:rPr>
        <w:noBreakHyphen/>
        <w:t xml:space="preserve"> и аудиозаписей, фотоизображений;</w:t>
      </w:r>
    </w:p>
    <w:p w:rsidR="004348F4" w:rsidRPr="004348F4" w:rsidRDefault="004348F4" w:rsidP="001A4402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</w:t>
      </w:r>
    </w:p>
    <w:p w:rsidR="004348F4" w:rsidRPr="004348F4" w:rsidRDefault="004348F4" w:rsidP="001A4402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348F4" w:rsidRPr="004348F4" w:rsidRDefault="004348F4" w:rsidP="001A4402">
      <w:pPr>
        <w:pStyle w:val="a8"/>
        <w:numPr>
          <w:ilvl w:val="0"/>
          <w:numId w:val="50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Выпускник получит возможность научиться</w:t>
      </w:r>
      <w:r w:rsidRPr="004348F4">
        <w:rPr>
          <w:rStyle w:val="apple-converted-space"/>
          <w:i/>
          <w:iCs/>
          <w:color w:val="333333"/>
          <w:sz w:val="26"/>
          <w:szCs w:val="26"/>
        </w:rPr>
        <w:t> </w:t>
      </w:r>
      <w:r w:rsidRPr="004348F4">
        <w:rPr>
          <w:i/>
          <w:iCs/>
          <w:color w:val="333333"/>
          <w:sz w:val="26"/>
          <w:szCs w:val="26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Создание, представление и передача сообщений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color w:val="333333"/>
          <w:sz w:val="26"/>
          <w:szCs w:val="26"/>
        </w:rPr>
        <w:t>Выпускник научится:</w:t>
      </w:r>
    </w:p>
    <w:p w:rsidR="004348F4" w:rsidRPr="004348F4" w:rsidRDefault="004348F4" w:rsidP="001A4402">
      <w:pPr>
        <w:pStyle w:val="a8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создавать текстовые сообщения с использованием средств ИКТ: редактировать, оформлять и сохранять их;</w:t>
      </w:r>
    </w:p>
    <w:p w:rsidR="004348F4" w:rsidRPr="004348F4" w:rsidRDefault="004348F4" w:rsidP="001A4402">
      <w:pPr>
        <w:pStyle w:val="a8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создавать сообщения в виде аудио</w:t>
      </w:r>
      <w:r w:rsidRPr="004348F4">
        <w:rPr>
          <w:color w:val="333333"/>
          <w:sz w:val="26"/>
          <w:szCs w:val="26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4348F4" w:rsidRPr="004348F4" w:rsidRDefault="004348F4" w:rsidP="001A4402">
      <w:pPr>
        <w:pStyle w:val="a8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348F4" w:rsidRPr="004348F4" w:rsidRDefault="004348F4" w:rsidP="001A4402">
      <w:pPr>
        <w:pStyle w:val="a8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размещать сообщение в информационной образовательной среде образовательного учреждения;</w:t>
      </w:r>
    </w:p>
    <w:p w:rsidR="004348F4" w:rsidRPr="004348F4" w:rsidRDefault="004348F4" w:rsidP="001A4402">
      <w:pPr>
        <w:pStyle w:val="a8"/>
        <w:numPr>
          <w:ilvl w:val="0"/>
          <w:numId w:val="51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Выпускник получит возможность научиться</w:t>
      </w:r>
      <w:r w:rsidRPr="004348F4">
        <w:rPr>
          <w:rStyle w:val="apple-converted-space"/>
          <w:b/>
          <w:bCs/>
          <w:i/>
          <w:iCs/>
          <w:color w:val="333333"/>
          <w:sz w:val="26"/>
          <w:szCs w:val="26"/>
        </w:rPr>
        <w:t> </w:t>
      </w:r>
      <w:r w:rsidRPr="004348F4">
        <w:rPr>
          <w:i/>
          <w:iCs/>
          <w:color w:val="333333"/>
          <w:sz w:val="26"/>
          <w:szCs w:val="26"/>
        </w:rPr>
        <w:t>представлять данные.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i/>
          <w:iCs/>
          <w:color w:val="333333"/>
          <w:sz w:val="26"/>
          <w:szCs w:val="26"/>
        </w:rPr>
        <w:t>Планирование деятельности, управление и организация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b/>
          <w:bCs/>
          <w:color w:val="333333"/>
          <w:sz w:val="26"/>
          <w:szCs w:val="26"/>
        </w:rPr>
        <w:t>Выпускник научится:</w:t>
      </w:r>
    </w:p>
    <w:p w:rsidR="004348F4" w:rsidRPr="004348F4" w:rsidRDefault="004348F4" w:rsidP="001A4402">
      <w:pPr>
        <w:pStyle w:val="a8"/>
        <w:numPr>
          <w:ilvl w:val="0"/>
          <w:numId w:val="52"/>
        </w:numPr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348F4">
        <w:rPr>
          <w:color w:val="333333"/>
          <w:sz w:val="26"/>
          <w:szCs w:val="26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повторения.</w:t>
      </w: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4348F4" w:rsidRPr="004348F4" w:rsidRDefault="004348F4" w:rsidP="004348F4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</w:p>
    <w:p w:rsidR="004348F4" w:rsidRPr="004348F4" w:rsidRDefault="004348F4" w:rsidP="004348F4">
      <w:pPr>
        <w:pStyle w:val="Style7"/>
        <w:widowControl/>
        <w:ind w:left="567"/>
        <w:jc w:val="both"/>
        <w:rPr>
          <w:rStyle w:val="FontStyle22"/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pStyle w:val="Style7"/>
        <w:widowControl/>
        <w:ind w:left="567"/>
        <w:jc w:val="both"/>
        <w:rPr>
          <w:rStyle w:val="FontStyle22"/>
          <w:rFonts w:ascii="Times New Roman" w:hAnsi="Times New Roman" w:cs="Times New Roman"/>
          <w:sz w:val="26"/>
          <w:szCs w:val="26"/>
        </w:rPr>
      </w:pPr>
      <w:r w:rsidRPr="004348F4">
        <w:rPr>
          <w:rStyle w:val="FontStyle22"/>
          <w:rFonts w:ascii="Times New Roman" w:hAnsi="Times New Roman" w:cs="Times New Roman"/>
          <w:sz w:val="26"/>
          <w:szCs w:val="26"/>
        </w:rPr>
        <w:t>Предметные результаты</w:t>
      </w:r>
    </w:p>
    <w:p w:rsidR="004348F4" w:rsidRPr="004348F4" w:rsidRDefault="004348F4" w:rsidP="004348F4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lastRenderedPageBreak/>
        <w:t>Получение первоначальных представлений о созидательном и нрав</w:t>
      </w:r>
      <w:r w:rsidRPr="004348F4">
        <w:rPr>
          <w:rStyle w:val="FontStyle21"/>
          <w:sz w:val="26"/>
          <w:szCs w:val="26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4348F4" w:rsidRPr="004348F4" w:rsidRDefault="004348F4" w:rsidP="004348F4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Формирование первоначальных представлений о материальной культу</w:t>
      </w:r>
      <w:r w:rsidRPr="004348F4">
        <w:rPr>
          <w:rStyle w:val="FontStyle21"/>
          <w:sz w:val="26"/>
          <w:szCs w:val="26"/>
        </w:rPr>
        <w:softHyphen/>
        <w:t>ре как продукте предметно-преобразующей деятельности человека.</w:t>
      </w:r>
    </w:p>
    <w:p w:rsidR="004348F4" w:rsidRPr="004348F4" w:rsidRDefault="004348F4" w:rsidP="004348F4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Приобретение навыков самообслуживания, овладение технологически</w:t>
      </w:r>
      <w:r w:rsidRPr="004348F4">
        <w:rPr>
          <w:rStyle w:val="FontStyle21"/>
          <w:sz w:val="26"/>
          <w:szCs w:val="26"/>
        </w:rPr>
        <w:softHyphen/>
        <w:t>ми приёмами ручной обработки материалов, освоение правил техники безо</w:t>
      </w:r>
      <w:r w:rsidRPr="004348F4">
        <w:rPr>
          <w:rStyle w:val="FontStyle21"/>
          <w:sz w:val="26"/>
          <w:szCs w:val="26"/>
        </w:rPr>
        <w:softHyphen/>
        <w:t>пасности.</w:t>
      </w:r>
    </w:p>
    <w:p w:rsidR="004348F4" w:rsidRPr="004348F4" w:rsidRDefault="004348F4" w:rsidP="004348F4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Использование приобретённых знаний и умений для творческого ре</w:t>
      </w:r>
      <w:r w:rsidRPr="004348F4">
        <w:rPr>
          <w:rStyle w:val="FontStyle21"/>
          <w:sz w:val="26"/>
          <w:szCs w:val="26"/>
        </w:rPr>
        <w:softHyphen/>
        <w:t>шения несложных конструкторских, художественно-конструкторских (дизай</w:t>
      </w:r>
      <w:r w:rsidRPr="004348F4">
        <w:rPr>
          <w:rStyle w:val="FontStyle21"/>
          <w:sz w:val="26"/>
          <w:szCs w:val="26"/>
        </w:rPr>
        <w:softHyphen/>
        <w:t>нерских), технологических и организационных задач.</w:t>
      </w:r>
    </w:p>
    <w:p w:rsidR="004348F4" w:rsidRPr="004348F4" w:rsidRDefault="004348F4" w:rsidP="004348F4">
      <w:pPr>
        <w:pStyle w:val="Style16"/>
        <w:widowControl/>
        <w:numPr>
          <w:ilvl w:val="0"/>
          <w:numId w:val="4"/>
        </w:numPr>
        <w:tabs>
          <w:tab w:val="left" w:pos="538"/>
        </w:tabs>
        <w:spacing w:line="240" w:lineRule="auto"/>
        <w:ind w:left="567" w:firstLine="0"/>
        <w:rPr>
          <w:rStyle w:val="FontStyle21"/>
          <w:sz w:val="26"/>
          <w:szCs w:val="26"/>
        </w:rPr>
      </w:pPr>
      <w:r w:rsidRPr="004348F4">
        <w:rPr>
          <w:rStyle w:val="FontStyle21"/>
          <w:sz w:val="26"/>
          <w:szCs w:val="26"/>
        </w:rPr>
        <w:t>Приобретение первоначальных знаний о правилах создания предмет</w:t>
      </w:r>
      <w:r w:rsidRPr="004348F4">
        <w:rPr>
          <w:rStyle w:val="FontStyle21"/>
          <w:sz w:val="26"/>
          <w:szCs w:val="26"/>
        </w:rPr>
        <w:softHyphen/>
        <w:t>ной и информационной среды и умения применять их для выполнения учеб</w:t>
      </w:r>
      <w:r w:rsidRPr="004348F4">
        <w:rPr>
          <w:rStyle w:val="FontStyle21"/>
          <w:sz w:val="26"/>
          <w:szCs w:val="26"/>
        </w:rPr>
        <w:softHyphen/>
        <w:t>но-познавательных и проектных художественно-конструкторских задач.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 xml:space="preserve">В результате изучения курса обучающиеся на ступени начального общего образования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получат начальные представления о материальной культуре как продукте твор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>ческой предметно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softHyphen/>
        <w:t xml:space="preserve">-преобразующей деятельности человека, о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предметном мире как основной среде обитания современного человека.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z w:val="26"/>
          <w:szCs w:val="26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низованность, добросовестное и ответственное отношение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348F4" w:rsidRPr="004348F4" w:rsidRDefault="004348F4" w:rsidP="004348F4">
      <w:pPr>
        <w:pStyle w:val="43"/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Общекультурные и общетрудовые компетенции. Основы культуры труда, самообслуживание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Выпускник научится: </w:t>
      </w:r>
      <w:r w:rsidRPr="004348F4">
        <w:rPr>
          <w:rFonts w:ascii="Times New Roman" w:hAnsi="Times New Roman" w:cs="Times New Roman"/>
          <w:color w:val="auto"/>
          <w:spacing w:val="-2"/>
          <w:sz w:val="26"/>
          <w:szCs w:val="26"/>
        </w:rPr>
        <w:t>иметь представление о наиболее распространённых в сво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ём регионе традиционных народных промыслах и ремёслах, </w:t>
      </w:r>
      <w:r w:rsidRPr="004348F4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современных профессиях (в том числе профессиях своих родителей) и описывать их особенности;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выполнять доступные действия по самообслуживанию и доступные виды домашнего труда.</w:t>
      </w:r>
    </w:p>
    <w:p w:rsidR="004348F4" w:rsidRPr="004348F4" w:rsidRDefault="004348F4" w:rsidP="004348F4">
      <w:pPr>
        <w:pStyle w:val="aff6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Выпускник получит возможность научиться: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уважительно относиться к труду людей;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</w:pP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</w:pP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  <w:t>понимать культурно</w:t>
      </w:r>
      <w:r w:rsidRPr="004348F4"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  <w:softHyphen/>
        <w:t>-историческую ценность тради</w:t>
      </w: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ций, отражённых в предметном мире, в том числе традиций трудовых династий, как своего региона, так и страны, и уважать их;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 w:rsidRPr="004348F4"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комплексные работы, социальные услуги).</w:t>
      </w:r>
    </w:p>
    <w:p w:rsidR="004348F4" w:rsidRPr="004348F4" w:rsidRDefault="004348F4" w:rsidP="004348F4">
      <w:pPr>
        <w:pStyle w:val="43"/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Технология ручной обработки материалов. Элементы графической грамоты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Выпускник научится: 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на основе полученных представлений о многообразии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художественным и конструктивным свойствам в соответствии с поставленной задачей; </w:t>
      </w:r>
      <w:r w:rsidRPr="004348F4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 </w:t>
      </w:r>
      <w:r w:rsidRPr="004348F4">
        <w:rPr>
          <w:rFonts w:ascii="Times New Roman" w:hAnsi="Times New Roman" w:cs="Times New Roman"/>
          <w:color w:val="auto"/>
          <w:spacing w:val="-2"/>
          <w:sz w:val="26"/>
          <w:szCs w:val="26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выполнять символические действия моделирования и пре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образования модели и работать с простейшей технической </w:t>
      </w:r>
      <w:r w:rsidRPr="004348F4">
        <w:rPr>
          <w:rFonts w:ascii="Times New Roman" w:hAnsi="Times New Roman" w:cs="Times New Roman"/>
          <w:color w:val="auto"/>
          <w:spacing w:val="-2"/>
          <w:sz w:val="26"/>
          <w:szCs w:val="26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4348F4" w:rsidRPr="004348F4" w:rsidRDefault="004348F4" w:rsidP="004348F4">
      <w:pPr>
        <w:pStyle w:val="aff6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Выпускник получит возможность научиться: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  <w:t xml:space="preserve">прогнозировать конечный практический результат и </w:t>
      </w: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самостоятельно комбинировать художественные технологии в соответствии с конструктивной или декоративно</w:t>
      </w: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softHyphen/>
        <w:t>-художественной задачей.</w:t>
      </w:r>
    </w:p>
    <w:p w:rsidR="004348F4" w:rsidRPr="004348F4" w:rsidRDefault="004348F4" w:rsidP="004348F4">
      <w:pPr>
        <w:pStyle w:val="43"/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Конструирование и моделирование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Выпускник научится: 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анализировать устройство изделия: выделять детали, их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форму, определять взаимное расположение, виды соединения деталей;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 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>изготавливать несложные конструкции изделий по ри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сунку, простейшему чертежу или эскизу, образцу и доступным заданным условиям.</w:t>
      </w:r>
    </w:p>
    <w:p w:rsidR="004348F4" w:rsidRPr="004348F4" w:rsidRDefault="004348F4" w:rsidP="004348F4">
      <w:pPr>
        <w:pStyle w:val="aff6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Выпускник получит возможность научиться: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pacing w:val="2"/>
          <w:sz w:val="26"/>
          <w:szCs w:val="26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4348F4" w:rsidRPr="004348F4" w:rsidRDefault="004348F4" w:rsidP="004348F4">
      <w:pPr>
        <w:pStyle w:val="aff5"/>
        <w:spacing w:line="276" w:lineRule="auto"/>
        <w:ind w:firstLine="567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4348F4">
        <w:rPr>
          <w:rFonts w:ascii="Times New Roman" w:hAnsi="Times New Roman" w:cs="Times New Roman"/>
          <w:i w:val="0"/>
          <w:iCs w:val="0"/>
          <w:color w:val="auto"/>
          <w:spacing w:val="-2"/>
          <w:sz w:val="26"/>
          <w:szCs w:val="26"/>
        </w:rPr>
        <w:t>определённой художественно</w:t>
      </w:r>
      <w:r w:rsidRPr="004348F4">
        <w:rPr>
          <w:rFonts w:ascii="Times New Roman" w:hAnsi="Times New Roman" w:cs="Times New Roman"/>
          <w:i w:val="0"/>
          <w:iCs w:val="0"/>
          <w:color w:val="auto"/>
          <w:spacing w:val="-2"/>
          <w:sz w:val="26"/>
          <w:szCs w:val="26"/>
        </w:rPr>
        <w:softHyphen/>
        <w:t xml:space="preserve">-эстетической информации; </w:t>
      </w:r>
      <w:r w:rsidRPr="004348F4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воплощать этот образ в материале.</w:t>
      </w:r>
    </w:p>
    <w:p w:rsidR="004348F4" w:rsidRPr="004348F4" w:rsidRDefault="004348F4" w:rsidP="004348F4">
      <w:pPr>
        <w:pStyle w:val="43"/>
        <w:spacing w:before="0" w:after="0" w:line="276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lastRenderedPageBreak/>
        <w:t>Практика работы на компьютере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z w:val="26"/>
          <w:szCs w:val="26"/>
        </w:rPr>
        <w:t>Выпускник научится: выполнять на основе знакомства с персональным ком</w:t>
      </w:r>
      <w:r w:rsidRPr="004348F4">
        <w:rPr>
          <w:rFonts w:ascii="Times New Roman" w:hAnsi="Times New Roman" w:cs="Times New Roman"/>
          <w:color w:val="auto"/>
          <w:spacing w:val="-2"/>
          <w:sz w:val="26"/>
          <w:szCs w:val="26"/>
        </w:rPr>
        <w:t>пьютером как техническим средством, его основными устрой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>зрения, нервной системы, опорно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softHyphen/>
        <w:t xml:space="preserve">-двигательного аппарата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эр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 xml:space="preserve">гономичные приёмы работы; выполнять компенсирующие 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 xml:space="preserve">физические упражнения 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z w:val="26"/>
          <w:szCs w:val="26"/>
        </w:rPr>
        <w:t>(мини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softHyphen/>
        <w:t>зарядку); пользоваться компьютером для поиска и воспроизведения необходимой информации; пользоваться компьютером для решения доступных учеб</w:t>
      </w: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>ных задач с простыми информационными объектами (тек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стом, рисунками, доступными электронными ресурсами).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4348F4">
        <w:rPr>
          <w:rFonts w:ascii="Times New Roman" w:hAnsi="Times New Roman" w:cs="Times New Roman"/>
          <w:color w:val="auto"/>
          <w:spacing w:val="2"/>
          <w:sz w:val="26"/>
          <w:szCs w:val="26"/>
        </w:rPr>
        <w:t>Выпускник получит возможность научиться пользо</w:t>
      </w:r>
      <w:r w:rsidRPr="004348F4">
        <w:rPr>
          <w:rFonts w:ascii="Times New Roman" w:hAnsi="Times New Roman" w:cs="Times New Roman"/>
          <w:color w:val="auto"/>
          <w:sz w:val="26"/>
          <w:szCs w:val="26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4348F4" w:rsidRPr="004348F4" w:rsidRDefault="004348F4" w:rsidP="004348F4">
      <w:pPr>
        <w:pStyle w:val="38"/>
        <w:spacing w:before="0"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348F4" w:rsidRPr="004348F4" w:rsidRDefault="004348F4" w:rsidP="004348F4">
      <w:pPr>
        <w:ind w:left="709" w:right="1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изучения курса</w:t>
      </w:r>
    </w:p>
    <w:p w:rsidR="004348F4" w:rsidRPr="004348F4" w:rsidRDefault="004348F4" w:rsidP="004348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1 КЛАСС</w:t>
      </w: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ЛИЧНОСТНЫЕ РЕЗУЛЬТАТЫ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 обучающегося будет сформировано: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положительное отношение к труду и профессиональной деятельности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бережное отношение к окружающему миру и результату деятельности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 причинах успеха и неуспеха в предметно-практической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об основных критериях оценивания своей деятельности на основе заданных в учебнике критериев и рубрики «Вопросы юного технолога»;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об основных правилах и нормах поведения;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 значении проектной деятельности для выполнения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lastRenderedPageBreak/>
        <w:t>внутренней позиции на уровне положительного отношения к школе;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этических норм (ответственности) на основе анализа взаимодействия учеников при изготовлении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эстетических чувств (красивого и не красивого, аккуратного и не аккуратного);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потребности в творческой деятельности и развитии собственных интересов, склонностей и способностей.</w:t>
      </w: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МЕТАПРЕДМЕТНЫЕ РЕЗУЛЬТАТЫ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Регулятивные 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понимать смысл инструкции учителя и принимать учебную задачу;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соотносить предлагаемый в учебнике слайдовый план выполнения изделия с текстовым планом;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осуществлять действия по образцу и заданному правилу;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контролировать свою деятельность при выполнении изделия на основе слайдового плана;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воспринимать оценку своей работы, данную учителем и товарищами.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Познавательные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находить и выделять под руководством учителя необходимую информацию из текстов и иллюстраций;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знаково-символическую и навигационную системы учебника;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выстраивать ответ в соответствии с заданным вопросом;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высказывать суждения; обосновывать свой выбор;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анализ изделий и реальных объектов по заданным критериям, выделять существенные признаки;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сравнивать, классифицировать под руководством учителя реальные объекты и изделия по заданным критериям.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использовать при ответе информацию из таблиц и схем, представленных учебнике;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выделять информацию из текстов учебника;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использовать полученную информацию для принятия несложных решений;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lastRenderedPageBreak/>
        <w:t>использовать информацию, полученную из текстов учебника, в практической деятельности.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Коммуникативные </w:t>
      </w: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задавать вопросы и формулировать ответы при выполнении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слушать собеседника, уметь договариваться и принимать общее решение;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работу в паре, принимая предложенные правила взаимодействия;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выслушивать различные точки зрения и высказывать суждения о них.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 получит 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приводить аргументы и объяснять свой выбор;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вести диалог на заданную тему;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соглашаться с позицией другого ученика или возражать, приводя простейшие аргументы.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ПРЕДМЕТНЫЕ РЕЗУЛЬТАТЫ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Общекультурные и общетрудовые компетенции. Основы культуры труда</w:t>
      </w:r>
      <w:r w:rsidRPr="004348F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называть основные виды профессиональной деятельности человека в разных сферах;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соблюдать правила безопасной работы с инструментами и приспособлениями при выполнении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анализ под руководством учителя простейших предметов быта по используемому материалу;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объяснять значение понятия «технология» (процесс изготовления изделия).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уважительно относится к труду людей;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определять в своей деятельности элементы профессиональной деятельности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организовывать рабочее место для работы с материалами и инструментами;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отбирать материалы и инструменты в зависимости от вида работы;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lastRenderedPageBreak/>
        <w:t>анализировать предметы быта по используемому материалу.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Технология ручной обработки материалов.  Элементы графической грамоты 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узнавать и называть основные материалы и их свойства(см. Таблицу 1).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4"/>
        <w:gridCol w:w="11797"/>
      </w:tblGrid>
      <w:tr w:rsidR="004348F4" w:rsidRPr="004348F4" w:rsidTr="004348F4">
        <w:trPr>
          <w:trHeight w:val="362"/>
        </w:trPr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Материал</w:t>
            </w:r>
          </w:p>
        </w:tc>
        <w:tc>
          <w:tcPr>
            <w:tcW w:w="1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</w:tc>
      </w:tr>
      <w:tr w:rsidR="004348F4" w:rsidRPr="004348F4" w:rsidTr="004348F4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Бумага и картон</w:t>
            </w:r>
          </w:p>
        </w:tc>
        <w:tc>
          <w:tcPr>
            <w:tcW w:w="1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называть основные свойства бумаги (цвет, прочность), ее состав (растительные волокна, древесина);</w:t>
            </w:r>
          </w:p>
          <w:p w:rsidR="004348F4" w:rsidRPr="004348F4" w:rsidRDefault="004348F4" w:rsidP="004348F4">
            <w:pPr>
              <w:numPr>
                <w:ilvl w:val="0"/>
                <w:numId w:val="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определять при помощи учителя виды бумаги и картона;</w:t>
            </w:r>
          </w:p>
          <w:p w:rsidR="004348F4" w:rsidRPr="004348F4" w:rsidRDefault="004348F4" w:rsidP="004348F4">
            <w:pPr>
              <w:numPr>
                <w:ilvl w:val="0"/>
                <w:numId w:val="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4348F4" w:rsidRPr="004348F4" w:rsidRDefault="004348F4" w:rsidP="004348F4">
            <w:pPr>
              <w:numPr>
                <w:ilvl w:val="0"/>
                <w:numId w:val="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сравнивать свойства бумаги и ткани (сминаемость, прочность);</w:t>
            </w:r>
          </w:p>
          <w:p w:rsidR="004348F4" w:rsidRPr="004348F4" w:rsidRDefault="004348F4" w:rsidP="004348F4">
            <w:pPr>
              <w:numPr>
                <w:ilvl w:val="0"/>
                <w:numId w:val="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выбирать необходимый вид бумаги для выполнения изделия</w:t>
            </w:r>
          </w:p>
        </w:tc>
      </w:tr>
      <w:tr w:rsidR="004348F4" w:rsidRPr="004348F4" w:rsidTr="004348F4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Текстильные и волокнистые материалы</w:t>
            </w:r>
          </w:p>
        </w:tc>
        <w:tc>
          <w:tcPr>
            <w:tcW w:w="1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7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определять под руководством учителя виды ткани и нитей по составу;</w:t>
            </w:r>
          </w:p>
          <w:p w:rsidR="004348F4" w:rsidRPr="004348F4" w:rsidRDefault="004348F4" w:rsidP="004348F4">
            <w:pPr>
              <w:numPr>
                <w:ilvl w:val="0"/>
                <w:numId w:val="7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определять свойства ткани (сминаемость, прочность);</w:t>
            </w:r>
          </w:p>
          <w:p w:rsidR="004348F4" w:rsidRPr="004348F4" w:rsidRDefault="004348F4" w:rsidP="004348F4">
            <w:pPr>
              <w:numPr>
                <w:ilvl w:val="0"/>
                <w:numId w:val="7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определять виды ниток по назначению и использованию: швейные, вышивальные, вязальные</w:t>
            </w:r>
          </w:p>
        </w:tc>
      </w:tr>
      <w:tr w:rsidR="004348F4" w:rsidRPr="004348F4" w:rsidTr="004348F4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Природные материалы</w:t>
            </w:r>
          </w:p>
        </w:tc>
        <w:tc>
          <w:tcPr>
            <w:tcW w:w="1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8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называть свойства природных материалов;</w:t>
            </w:r>
          </w:p>
          <w:p w:rsidR="004348F4" w:rsidRPr="004348F4" w:rsidRDefault="004348F4" w:rsidP="004348F4">
            <w:pPr>
              <w:numPr>
                <w:ilvl w:val="0"/>
                <w:numId w:val="8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сравнивать природные материалы по цвету, форме, прочности</w:t>
            </w:r>
          </w:p>
        </w:tc>
      </w:tr>
      <w:tr w:rsidR="004348F4" w:rsidRPr="004348F4" w:rsidTr="004348F4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Пластичные материалы</w:t>
            </w:r>
          </w:p>
        </w:tc>
        <w:tc>
          <w:tcPr>
            <w:tcW w:w="1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9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называть свойства пластилина: цвет, пластичность, состав (глина, воск, краски);</w:t>
            </w:r>
          </w:p>
          <w:p w:rsidR="004348F4" w:rsidRPr="004348F4" w:rsidRDefault="004348F4" w:rsidP="004348F4">
            <w:pPr>
              <w:numPr>
                <w:ilvl w:val="0"/>
                <w:numId w:val="9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сравнивать свойства пластилина и глины (форма, пластичность, цвет)</w:t>
            </w:r>
          </w:p>
        </w:tc>
      </w:tr>
      <w:tr w:rsidR="004348F4" w:rsidRPr="004348F4" w:rsidTr="004348F4"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Конструктор</w:t>
            </w:r>
          </w:p>
        </w:tc>
        <w:tc>
          <w:tcPr>
            <w:tcW w:w="1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0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определять детали конструктора</w:t>
            </w:r>
          </w:p>
        </w:tc>
      </w:tr>
    </w:tbl>
    <w:p w:rsidR="004348F4" w:rsidRPr="004348F4" w:rsidRDefault="004348F4" w:rsidP="004348F4">
      <w:pPr>
        <w:pStyle w:val="a3"/>
        <w:numPr>
          <w:ilvl w:val="0"/>
          <w:numId w:val="30"/>
        </w:numPr>
        <w:spacing w:after="0" w:line="240" w:lineRule="auto"/>
        <w:ind w:left="567" w:firstLine="0"/>
        <w:contextualSpacing w:val="0"/>
        <w:rPr>
          <w:rFonts w:ascii="Times New Roman" w:hAnsi="Times New Roman"/>
          <w:color w:val="000000"/>
          <w:sz w:val="26"/>
          <w:szCs w:val="26"/>
        </w:rPr>
      </w:pPr>
    </w:p>
    <w:p w:rsidR="004348F4" w:rsidRPr="004348F4" w:rsidRDefault="004348F4" w:rsidP="004348F4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4348F4" w:rsidRPr="004348F4" w:rsidRDefault="004348F4" w:rsidP="004348F4">
      <w:pPr>
        <w:pStyle w:val="a3"/>
        <w:numPr>
          <w:ilvl w:val="0"/>
          <w:numId w:val="30"/>
        </w:numPr>
        <w:spacing w:after="0" w:line="240" w:lineRule="auto"/>
        <w:ind w:left="567" w:firstLine="0"/>
        <w:contextualSpacing w:val="0"/>
        <w:rPr>
          <w:rFonts w:ascii="Times New Roman" w:hAnsi="Times New Roman"/>
          <w:color w:val="000000"/>
          <w:sz w:val="26"/>
          <w:szCs w:val="26"/>
        </w:rPr>
      </w:pPr>
      <w:r w:rsidRPr="004348F4">
        <w:rPr>
          <w:rFonts w:ascii="Times New Roman" w:hAnsi="Times New Roman"/>
          <w:color w:val="000000"/>
          <w:sz w:val="26"/>
          <w:szCs w:val="26"/>
        </w:rPr>
        <w:t>узнавать, называть, выполнять и выбирать технологические приемы ручной обработки материалов в зависимости от их свойств (см. Таблицу 2).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8"/>
        <w:gridCol w:w="11583"/>
      </w:tblGrid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Материал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Планируемые результаты</w:t>
            </w:r>
          </w:p>
        </w:tc>
      </w:tr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Бумага и картон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размечать детали изделия при помощи шаблона, по линейке;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соблюдать правила экономного расходования бумаги;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изделия на основе техники оригами; 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способ соединения бумажных изделий при помощи клея, а также мыльным раствором к стеклу;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4348F4" w:rsidRPr="004348F4" w:rsidRDefault="004348F4" w:rsidP="004348F4">
            <w:pPr>
              <w:numPr>
                <w:ilvl w:val="0"/>
                <w:numId w:val="11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выполнять раскрой деталей при помощи ножниц и обрыванием по контуру</w:t>
            </w:r>
          </w:p>
        </w:tc>
      </w:tr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Ткани и нитки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отмерять длину нити;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выполнять строчки прямых стежков, строчки стежков с перевивом змейкой, строчки стежков с перевивом спиралью;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виды стежков в декоративных работах для оформления изделий;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выполнять разметку деталей изделия при помощи выкройки;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выполнять раскрой деталей изделия при помощи ножниц;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создавать разные виды кукол из ниток по одной технологии;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ткани и нити для украшения одежды и интерьера;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расходовать экономно ткань и нитки при выполнении изделия;</w:t>
            </w:r>
          </w:p>
          <w:p w:rsidR="004348F4" w:rsidRPr="004348F4" w:rsidRDefault="004348F4" w:rsidP="004348F4">
            <w:pPr>
              <w:numPr>
                <w:ilvl w:val="0"/>
                <w:numId w:val="12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Природные материалы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3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4348F4" w:rsidRPr="004348F4" w:rsidRDefault="004348F4" w:rsidP="004348F4">
            <w:pPr>
              <w:numPr>
                <w:ilvl w:val="0"/>
                <w:numId w:val="13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различные способы хранения природных материалов и подготовки их к работе;</w:t>
            </w:r>
          </w:p>
          <w:p w:rsidR="004348F4" w:rsidRPr="004348F4" w:rsidRDefault="004348F4" w:rsidP="004348F4">
            <w:pPr>
              <w:numPr>
                <w:ilvl w:val="0"/>
                <w:numId w:val="13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оформлять изделия из природных материалов при помощи окрашивания их гуашью;</w:t>
            </w:r>
          </w:p>
          <w:p w:rsidR="004348F4" w:rsidRPr="004348F4" w:rsidRDefault="004348F4" w:rsidP="004348F4">
            <w:pPr>
              <w:numPr>
                <w:ilvl w:val="0"/>
                <w:numId w:val="13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выполнять изделия с использованием различных природных материалов;</w:t>
            </w:r>
          </w:p>
          <w:p w:rsidR="004348F4" w:rsidRPr="004348F4" w:rsidRDefault="004348F4" w:rsidP="004348F4">
            <w:pPr>
              <w:numPr>
                <w:ilvl w:val="0"/>
                <w:numId w:val="13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сборку изделий из природных материалов </w:t>
            </w:r>
          </w:p>
        </w:tc>
      </w:tr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Пластичные материалы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4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приёмы деления пластилина с помощью стеки и нитки;</w:t>
            </w:r>
          </w:p>
          <w:p w:rsidR="004348F4" w:rsidRPr="004348F4" w:rsidRDefault="004348F4" w:rsidP="004348F4">
            <w:pPr>
              <w:numPr>
                <w:ilvl w:val="0"/>
                <w:numId w:val="14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пластичные материалы в качестве материала для соединения деталей;</w:t>
            </w:r>
          </w:p>
          <w:p w:rsidR="004348F4" w:rsidRPr="004348F4" w:rsidRDefault="004348F4" w:rsidP="004348F4">
            <w:pPr>
              <w:numPr>
                <w:ilvl w:val="0"/>
                <w:numId w:val="14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выполнять рельефную аппликацию из пластилина;</w:t>
            </w:r>
          </w:p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8F4" w:rsidRPr="004348F4" w:rsidRDefault="004348F4" w:rsidP="004348F4">
            <w:pPr>
              <w:numPr>
                <w:ilvl w:val="0"/>
                <w:numId w:val="14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конструктивный способ лепки: вылепливание сложной формы из нескольких частей разных форм путем примазывания одной части к другой;</w:t>
            </w:r>
          </w:p>
          <w:p w:rsidR="004348F4" w:rsidRPr="004348F4" w:rsidRDefault="004348F4" w:rsidP="004348F4">
            <w:pPr>
              <w:numPr>
                <w:ilvl w:val="0"/>
                <w:numId w:val="14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использовать пластический способ лепки: лепка из целого куска;</w:t>
            </w:r>
          </w:p>
          <w:p w:rsidR="004348F4" w:rsidRPr="004348F4" w:rsidRDefault="004348F4" w:rsidP="004348F4">
            <w:pPr>
              <w:numPr>
                <w:ilvl w:val="0"/>
                <w:numId w:val="14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пластилин для декорировании изделий</w:t>
            </w:r>
          </w:p>
        </w:tc>
      </w:tr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Конструктор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5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использовать приёмы работы завинчивание и отвинчивание;</w:t>
            </w:r>
          </w:p>
          <w:p w:rsidR="004348F4" w:rsidRPr="004348F4" w:rsidRDefault="004348F4" w:rsidP="004348F4">
            <w:pPr>
              <w:numPr>
                <w:ilvl w:val="0"/>
                <w:numId w:val="15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выбирать и заменять детали конструктора в зависимости от замысла</w:t>
            </w:r>
          </w:p>
        </w:tc>
      </w:tr>
      <w:tr w:rsidR="004348F4" w:rsidRPr="004348F4" w:rsidTr="004348F4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Растения, уход за растениями</w:t>
            </w:r>
          </w:p>
        </w:tc>
        <w:tc>
          <w:tcPr>
            <w:tcW w:w="1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8F4" w:rsidRPr="004348F4" w:rsidRDefault="004348F4" w:rsidP="004348F4">
            <w:pPr>
              <w:numPr>
                <w:ilvl w:val="0"/>
                <w:numId w:val="1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уметь получать, сушить и проращивать семена по заданной технологии;</w:t>
            </w:r>
          </w:p>
          <w:p w:rsidR="004348F4" w:rsidRPr="004348F4" w:rsidRDefault="004348F4" w:rsidP="004348F4">
            <w:pPr>
              <w:numPr>
                <w:ilvl w:val="0"/>
                <w:numId w:val="1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осваивать правила ухода за комнатными растениями и использовать их под руководством учителя;</w:t>
            </w:r>
          </w:p>
          <w:p w:rsidR="004348F4" w:rsidRPr="004348F4" w:rsidRDefault="004348F4" w:rsidP="004348F4">
            <w:pPr>
              <w:numPr>
                <w:ilvl w:val="0"/>
                <w:numId w:val="1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проводить долгосрочный опыт на определение всхожести семян;</w:t>
            </w:r>
          </w:p>
          <w:p w:rsidR="004348F4" w:rsidRPr="004348F4" w:rsidRDefault="004348F4" w:rsidP="004348F4">
            <w:pPr>
              <w:numPr>
                <w:ilvl w:val="0"/>
                <w:numId w:val="16"/>
              </w:numPr>
              <w:spacing w:after="0" w:line="240" w:lineRule="auto"/>
              <w:ind w:left="56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sz w:val="26"/>
                <w:szCs w:val="26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карандаш и резинку при вычерчивании, рисовании заготовок;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чертить прямые линии по линейке и по намеченным точкам;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стеки при работе с пластичными материалами, а также при декорировании изделия.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комбинировать различные технологии при выполнении одного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использовать одну технологию для изготовления разных изделий;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применять инструменты и приспособления в практической работе в быту и профессиональной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оформлять изделия по собственному замыслу и на основе предложенного образца.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</w:t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Конструирование и моделирование</w:t>
      </w:r>
      <w:r w:rsidRPr="004348F4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4348F4" w:rsidRPr="004348F4" w:rsidRDefault="004348F4" w:rsidP="004348F4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выделять детали конструкции, называть их форму и способ соединения;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 конструкцию изделия по рисунку, фотографии, схеме;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изготавливать конструкцию по слайдовому плану и / или заданным условиям.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создавать мысленный образ конструкции и воплощать этот образ в материале;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изменять вид конструкции.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Практика работы на компьютере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понимать информацию, представленную в разных формах;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простейшие преобразования информации (перевод текстовой информации в рисуночную и / или табличную форму);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работать со «Словарём юного технолога».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понимать значение компьютера для получения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различать и использовать информацию, представленную в различных формах;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соблюдать правила работы на компьютере;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находить информацию по заданной теме на основе текста и иллюстраций учебника.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Проектная деятельность</w:t>
      </w:r>
      <w:r w:rsidRPr="004348F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348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составлять план работы на основе слайдов, предложенных в учебнике;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распределять обязанности в соответствии с заданными условиями при работе в паре.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первоначальным навыкам работы над проектом под руководством учителя;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ставить цели, распределять роли при выполнении изделия, проводить оценку качества выполнения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развивать навыки работы в коллективе, умения работать в паре;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применять на практике правила сотрудничества в коллективной деятельности.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          </w:t>
      </w:r>
      <w:r w:rsidRPr="004348F4"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  <w:t>2 КЛАСС</w:t>
      </w: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положительное отношение к труду  и профессиональной деятельности человека, как создателя и хранителя этнокультурного наследия;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интерес к поисково-исследовательской деятельности, предлагаемой в заданиях учебника;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 причинах успеха и неуспеха в предметно-практической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представления о значении проектной деятельности.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интерес к конструктивной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простейшие навыки самообслуживания (уход за одеждой, ремонт одежды);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внутренней позиции школьника на уровне положительного отношения к трудовой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этических норм (долга) на основе анализа взаимодействия учеников при изготовлении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ценности коллективного труда в процессе создания изделия и реализации проекта;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представление о себе как о гражданине России;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уважительного отношения к людям и результатам их трудовой деятельности.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эстетических чувств (прекрасного и безобразного);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потребность в творческой деятельности;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принимать  и сохранять учебную задачу при выполнении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изменять план выполнения работы при изменении конструкции или материалов;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рефлексию своих действий  по выполнению изделия при помощи учителя;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осуществлять действия по  заданному правилу и собственному плану;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контролировать свою деятельность при выполнении изделия на основе текстового плана;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проводить самооценку; обсуждать и изменять план работы в зависимости от условий;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выделять познавательную задачу из практического задания;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воспринимать  оценку своей работы данную учителем и товарищами и вносить изменения в свои действия;</w:t>
      </w:r>
    </w:p>
    <w:p w:rsidR="004348F4" w:rsidRPr="004348F4" w:rsidRDefault="004348F4" w:rsidP="00434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находить и выделять необходимую информацию из текстов и иллюстраций;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проводить защиту проекта по заданному плану;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знаки, символы, схемы для заполнения технологической карты и работе с материалами учебника;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анализировать, сравнивать, классифицировать и обобщать  реальные объекты 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создавать небольшие устные сообщения, используя  материалы учебника,  собственные знания и опыт;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проводить сравнение предметов,  явлений и изделий по самостоятельно предложенным критериям;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находить информацию по заданным основаниям и собственным интересам и потребностям;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читать и работать с текстами с целью использования информации в практической деятельности.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слушать собеседника, допускать возможность существования другого суждения, мнения;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формулировать высказывания, задавать вопросы адекватные ситуации и учебной задачи;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проявлять инициативу в ситуации общения.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воспринимать  аргументы, приводимые собеседником;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соотносить мнение партнера со своим, высказывать свою оценку,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приводя аргументы «за» и «против»;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учится договариваться, учитывая интересы партнера и свои;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вести диалог на заданную тему;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использовать средства общения для решения простейших коммуникативных задач.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Общекультурные и общетрудовые компетенции. Основы культуры труда.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 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 инструментами: ножницами, стеки, швейной иглой, шилом;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 инструментами:  челнок,  пяльцы  (вышивание), нож (для разрезания), циркуль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соблюдать правила безопасной работы с инструментами при выполнении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 помощи учителя проводить анализ простейших предметов  быта по используемому материалу, назначению;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определять в своей деятельности элементы профессиональной деятельности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lastRenderedPageBreak/>
        <w:t>называть традиционные для своего края народные промыслы и ремесла;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значимость сохранения этнокультурного наследия   России.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познакомиться с видами декоративно-прикладного искусства  (хохломской росписью, Городецкой росписью,  дымковской игрушкой), их особенностями, историей возникновения и развития, способом создания.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Технология ручной обработки материалов. Элементы графической грамоты.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узнавать и называть основные материалы и их свойства;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узнавать и называть свойства материалов, изученных во 2 классе: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Бумага и картон</w:t>
      </w:r>
      <w:r w:rsidRPr="004348F4">
        <w:rPr>
          <w:rFonts w:ascii="Times New Roman" w:hAnsi="Times New Roman" w:cs="Times New Roman"/>
          <w:sz w:val="26"/>
          <w:szCs w:val="26"/>
        </w:rPr>
        <w:t>:</w:t>
      </w:r>
    </w:p>
    <w:p w:rsidR="004348F4" w:rsidRPr="004348F4" w:rsidRDefault="004348F4" w:rsidP="004348F4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4348F4" w:rsidRPr="004348F4" w:rsidRDefault="004348F4" w:rsidP="004348F4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особенности использования  различных видов бумаги; </w:t>
      </w:r>
    </w:p>
    <w:p w:rsidR="004348F4" w:rsidRPr="004348F4" w:rsidRDefault="004348F4" w:rsidP="004348F4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практическое применение кальки, копировальной и металлизированной бумаги.</w:t>
      </w:r>
    </w:p>
    <w:p w:rsidR="004348F4" w:rsidRPr="004348F4" w:rsidRDefault="004348F4" w:rsidP="004348F4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и объяснять необходимый вид бумаги для выполнения изделия.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48F4">
        <w:rPr>
          <w:rFonts w:ascii="Times New Roman" w:hAnsi="Times New Roman" w:cs="Times New Roman"/>
          <w:sz w:val="26"/>
          <w:szCs w:val="26"/>
          <w:u w:val="single"/>
        </w:rPr>
        <w:t>Текстильные и волокнистые материалы: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структура и состав тканей;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производство и виды волокон (натуральные, синтетические);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способы соединения (сваливание, вязание и ткачество) и обработки волокон натурального происхождения;</w:t>
      </w:r>
    </w:p>
    <w:p w:rsidR="004348F4" w:rsidRPr="004348F4" w:rsidRDefault="004348F4" w:rsidP="004348F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 xml:space="preserve"> Природные материалы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сравнивать природные материалы по их свойствам и способам использования.</w:t>
      </w:r>
    </w:p>
    <w:p w:rsidR="004348F4" w:rsidRPr="004348F4" w:rsidRDefault="004348F4" w:rsidP="004348F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Пластичные материалы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сравнение  свойств (цвет, состав, пластичность) и видов (тесто, пластилин, глина) пластичных материалов;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видами изделий из глины, использованием данного материала в жизнедеятельности человека;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видами рельефа: барельеф, горельеф, контррельеф;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сравнение  различных видов рельефа на практическом уровне;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экономно расходовать используемые материалы при выполнении;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материалы в соответствии с заданными критериями;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 xml:space="preserve"> узнавать, называть, выполнять и выбирать технологические приемы ручной обработки материалов в зависимости от их свойств;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оформлять изделия по собственному замыслу на основе предложенного образца.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Бумага и картон.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приемы работы с калькой, копировальной и металлизированной бумагой;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различные  виды орнамента, (геометрический, растительный, зооморфный, комбинированный);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вид бумаги в зависимости от выполняемого изделия (под руководством учителя);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осваивают новую технологию выполнение изделия на основе папье-маше. выполнять простейшие эскизы и наброски;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изготавливать простейшие изделия (плоские и объемные) по слайдовому плану, эскизам;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выполнять  разметку симметричных деталей.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Ткани и нитки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разметку на ткани мягким карандашом, кусочком мыла или мела, при помощи шаблона на ткани.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приемы работы с нитками (наматывание);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различать виды ниток, сравнивая их свойств (цвет, толщина);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нитки  в зависимости от выполняемых работ и  назначения;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научаться выполнять   виды швов: стачные и украшающие, ручные и машинные, шов «через край», «тамбурный шов»;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освоить новые технологические приемы:</w:t>
      </w:r>
    </w:p>
    <w:p w:rsidR="004348F4" w:rsidRPr="004348F4" w:rsidRDefault="004348F4" w:rsidP="004348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моделирование на основе выполнения аппликации из ткани народных костюмов;</w:t>
      </w:r>
    </w:p>
    <w:p w:rsidR="004348F4" w:rsidRPr="004348F4" w:rsidRDefault="004348F4" w:rsidP="004348F4">
      <w:pPr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конструирование игрушек на основе помпона по собственному замыслу;</w:t>
      </w:r>
    </w:p>
    <w:p w:rsidR="004348F4" w:rsidRPr="004348F4" w:rsidRDefault="004348F4" w:rsidP="004348F4">
      <w:pPr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«изонить»;</w:t>
      </w:r>
    </w:p>
    <w:p w:rsidR="004348F4" w:rsidRPr="004348F4" w:rsidRDefault="004348F4" w:rsidP="004348F4">
      <w:pPr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украшение изделия новыми отделочными материалами: тесьмой, блестками;</w:t>
      </w:r>
    </w:p>
    <w:p w:rsidR="004348F4" w:rsidRPr="004348F4" w:rsidRDefault="004348F4" w:rsidP="004348F4">
      <w:pPr>
        <w:numPr>
          <w:ilvl w:val="0"/>
          <w:numId w:val="1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плетения в три нитки;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Природные материалы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осваивают технологию  выполнения мозаики:</w:t>
      </w:r>
    </w:p>
    <w:p w:rsidR="004348F4" w:rsidRPr="004348F4" w:rsidRDefault="004348F4" w:rsidP="004348F4">
      <w:pPr>
        <w:numPr>
          <w:ilvl w:val="0"/>
          <w:numId w:val="20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из крупы, </w:t>
      </w:r>
    </w:p>
    <w:p w:rsidR="004348F4" w:rsidRPr="004348F4" w:rsidRDefault="004348F4" w:rsidP="004348F4">
      <w:pPr>
        <w:numPr>
          <w:ilvl w:val="0"/>
          <w:numId w:val="20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из яичной скорлупы (кракле),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создавать композиции на основе целой яичной скорлупы,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оформлять изделия из природных материалов при помощи фломастеров, красок и  цветной бумаги.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Пластичные материалы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используют прием смешивания пластилина для получения новых оттенков;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осваивают прием  лепки  мелких деталей  приёмом вытягиванием.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Растения, уход за растениями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уметь выращивать лук на перо по заданной технологии;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проводить долгосрочный опыт по выращиванию растений, наблюдать и фиксировать результаты; 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использовать правила ухода за комнатными растениями, используя инструменты и приспособления, необходимые для ухода за комнатными растениями.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Первоначальные сведения о графическом изображении в технике и технологии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чертить прямые линии по линейке и намеченным точкам;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вычерчивать окружность при помощи циркуля по заданному радиусу.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применять приемы безопасной работы с инструментами: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правила и способы работы с  шилом, швейной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правила безопасной работы при работе с яичной скорлупой, металлизированной бумагой;</w:t>
      </w:r>
    </w:p>
    <w:p w:rsidR="004348F4" w:rsidRPr="004348F4" w:rsidRDefault="004348F4" w:rsidP="004348F4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осуществлять раскрой ножницами по криволинейному и прямолинейному контуру, разрыванием пальцами, ножом по фальцлинейке;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получит возможность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комбинировать различные технологии при выполнении одного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изготавливать простейшие изделия (плоские и объемные) по готовому образцу;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комбинировать различные технологии при выполнении одного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возможности использования одной технологии для изготовления разных изделий;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значение инструментов и приспособлений в практической работе, профессиях быту и профессиональной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оформлять изделия по собственному замыслу;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выбирать и заменять материалы и инструменты при выполнении изделий;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подбирать материал наиболее подходящий для выполнения изделия.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 xml:space="preserve">           Конструирование и моделирование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выделять детали конструкции, называть их форму и определять  способ соединения;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 конструкцию изделия по рисунку, фотографии, схеме и готовому образцу;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изменять детали  конструкции изделия для создания разных вариантов изделии;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 текстовый и слайдовый план изготовления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изготавливать конструкцию по слайдовому плану или заданным условиям.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получит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изменять конструкцию изделия и способ соединения деталей;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создавать собственную конструкцию изделия по заданному образцу.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Практика работы на компьютере.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понимать  информацию, представленную в учебнике в разных формах;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воспринимать книгу как источник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простейшие преобразования информации (переводить текстовую информацию в табличную форму;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заполнять технологическую карту по заданному образцу и/или под руководством учителя;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осуществлять поиск информации в интернете под руководством взрослого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11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получит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понимать значение  использования компьютера для получения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осуществлять поиск информации  на компьютере под наблюдением взрослого;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соблюдать правила работы на компьютере и его использования и бережно относиться к технике;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набирать и оформлять небольшие по объему тексты;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отбирать информацию  по заданной теме на основе текста и иллюстраций учебника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Проектная деятельность.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выделять этапы проектной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определять задачи каждого этапа проектной деятельности под руководством учителя;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распределять роли при выполнении изделия под руководством учителя;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оценку качества выполнения изделия по заданным критериям;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получит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определять задачи каждого этапа проектной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ставить цели, самостоятельно распределять роли при выполнении изделия, проводить оценку качества выполнения изделия;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развивать навыки работы в коллективе,  умения работать в паре; применять на практике правила сотрудничества в коллективной деятельности.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</w:rPr>
        <w:t>3 КЛАСС</w:t>
      </w: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положительное отношение к труду  и профессиональной деятельности человека в городской среде;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представление о причинах успеха и неуспеха в предметно-практической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этические нормы (сотрудничества, взаимопомощи, ответственности) при выполнении проекта;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представления о значении проектной деятельности.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интерес к конструктивной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простейшие навыки самообслуживания;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внутренней позиции школьника на уровне положительного отношения к трудовой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lastRenderedPageBreak/>
        <w:t>ценности коллективного труда в процессе  реализации проекта;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способность оценивать свою деятельность, определяя по заданным критериям  её успешность или неуспешность и определяя способы ее корректировки;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представление о себе как о гражданине России и жителе города, поселка, деревни;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бережного и уважительного  отношения к окружающей среде;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уважительного отношения к людям и результатам их трудовой деятельности.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эстетических чувств (прекрасного и безобразного);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потребность в творческой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учет при выполнении изделия  интересов, склонностей и способностей других учеников.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 xml:space="preserve">          У учащихся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следовать определенным правилам  при выполнении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средства для выполнения изделия и проекта под руководством учителя;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корректировать план выполнения работы при изменении конструкции или материалов;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рефлексию своих действий  по выполнению изделия при помощи учеников;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вносить необходимые изменения в свои действия на основе принятых правил;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действовать в соответствии с определенной ролью;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ставить новые задачи при изменении условий деятельности под руководством учителя;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выбирать из предложенных  вариантов наиболее рациональный способ выполнения изделия;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прогнозировать сложности, которые могут возникнуть  при выполнении проекта: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оценивать качества своей работы.</w:t>
      </w:r>
    </w:p>
    <w:p w:rsidR="004348F4" w:rsidRPr="004348F4" w:rsidRDefault="004348F4" w:rsidP="00434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Познавательные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lastRenderedPageBreak/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выделять информацию  из текстов заданную в явной форме;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проводить защиту проекта по заданному плану с использованием материалов учебника;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знаки, символы, схемы для заполнения технологической карты и работе с материалами учебника;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выделять признаки изучаемых объектов на основе сравнения;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сравнение и классификацию по самостоятельно выбранным критериям;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 аналогии между изучаемым материалом и собственным опытом.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высказывать суждения о свойствах объектов, его строении и т.д.;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 устанавливать причинно-следственные связи между объектами и явлениями;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проводить сравнение предметов,  явлений и изделий по самостоятельно предложенным критериям;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находить информацию по заданным основаниям и собственным интересам и потребностям;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Коммуникативные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У обучающегося будут сформированы: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слушать собеседника понимать и/ или принимать его точку зрения;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находить точки соприкосновения различных мнений;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Приводить аргументы «за» и «против» под руководством учителя при совместных обсуждениях;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оценивать высказывания и действия партнера с сравнивать их со своими высказываниями и поступками;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формулировать высказывания, задавать вопросы адекватные ситуации и учебной задачи;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проявлять инициативу в ситуации общения.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 для формирования: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учится договариваться, учитывая интересы партнера и свои;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задавать вопросы на уточнение и/ или углубление получаемой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осуществлять взаимопомощь и взаимопомощь при взаимодействии.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Общекультурные и общетрудовые компетенции. Основы культуры труда.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 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бережно относиться к предметам окружающего мира;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соблюдать правила безопасной работы с инструментами при выполнении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самостоятельный анализ простейших предметов  быта по используемому материалу;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осваивать доступные действия по самообслуживанию и доступные виды домашнего труда;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Обучающийся получит возможность научиться: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понятие «городская инфраструктура»;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уважительно относиться к профессиональной деятельности 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lastRenderedPageBreak/>
        <w:t>осмыслить значимости профессий сферы обслуживания для обеспечения комфортной жизни человека;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осуществлять под руководством учителя коллективную проектную деятельность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 xml:space="preserve">          Технология ручной обработки материалов Элементы графической грамоты.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узнавать и называть основные материалы и их свойства, происхождение, применение в жизни;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узнавать и называть свойства материалов, изученных в 3 классе: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Бумага и картон</w:t>
      </w:r>
      <w:r w:rsidRPr="004348F4">
        <w:rPr>
          <w:rFonts w:ascii="Times New Roman" w:hAnsi="Times New Roman" w:cs="Times New Roman"/>
          <w:sz w:val="26"/>
          <w:szCs w:val="26"/>
        </w:rPr>
        <w:t>:</w:t>
      </w:r>
    </w:p>
    <w:p w:rsidR="004348F4" w:rsidRPr="004348F4" w:rsidRDefault="004348F4" w:rsidP="004348F4">
      <w:pPr>
        <w:numPr>
          <w:ilvl w:val="0"/>
          <w:numId w:val="2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влагопрочность; деформация при намокании; скручиваемость; впитывающая способность;</w:t>
      </w:r>
    </w:p>
    <w:p w:rsidR="004348F4" w:rsidRPr="004348F4" w:rsidRDefault="004348F4" w:rsidP="004348F4">
      <w:pPr>
        <w:numPr>
          <w:ilvl w:val="0"/>
          <w:numId w:val="2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необходимый вид бумаги для выполнения изделия.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Текстильные и волокнистые материалы:</w:t>
      </w:r>
    </w:p>
    <w:p w:rsidR="004348F4" w:rsidRPr="004348F4" w:rsidRDefault="004348F4" w:rsidP="004348F4">
      <w:pPr>
        <w:numPr>
          <w:ilvl w:val="0"/>
          <w:numId w:val="22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структура и состав тканей; </w:t>
      </w:r>
    </w:p>
    <w:p w:rsidR="004348F4" w:rsidRPr="004348F4" w:rsidRDefault="004348F4" w:rsidP="004348F4">
      <w:pPr>
        <w:numPr>
          <w:ilvl w:val="0"/>
          <w:numId w:val="22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способ производства тканей (ткачество, гобелен);</w:t>
      </w:r>
    </w:p>
    <w:p w:rsidR="004348F4" w:rsidRPr="004348F4" w:rsidRDefault="004348F4" w:rsidP="004348F4">
      <w:pPr>
        <w:numPr>
          <w:ilvl w:val="0"/>
          <w:numId w:val="22"/>
        </w:numPr>
        <w:spacing w:after="0" w:line="240" w:lineRule="auto"/>
        <w:ind w:left="567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производство и виды волокон (натуральные, синтетические);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Природные материалы:</w:t>
      </w:r>
    </w:p>
    <w:p w:rsidR="004348F4" w:rsidRPr="004348F4" w:rsidRDefault="004348F4" w:rsidP="004348F4">
      <w:pPr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4348F4" w:rsidRPr="004348F4" w:rsidRDefault="004348F4" w:rsidP="004348F4">
      <w:pPr>
        <w:numPr>
          <w:ilvl w:val="0"/>
          <w:numId w:val="23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новым материалом  — пробкой, ее свойствами  и особенностями использования.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Пластичные материалы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систематизация знаний о свойствах пластичных материалов;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выбор материала в зависимости от назначения изделия 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наблюдение за использованием пластичных материалов в жизнедеятельности человека.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Конструктор: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сравнивать свойства металлического и пластмассового конструктора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Металл: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новым материалом  проволокой, ее свойствами.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Бисер: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новым материалом бисером;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виды бисера;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свойства бисера и способы его использования;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виды изделий из бисера;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леска, её свойства и особенности. 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использование лески при изготовлении изделий из бисера.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Продукты питания: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понятием продукты питания;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виды продуктов;</w:t>
      </w:r>
    </w:p>
    <w:p w:rsidR="004348F4" w:rsidRPr="004348F4" w:rsidRDefault="004348F4" w:rsidP="004348F4">
      <w:pPr>
        <w:numPr>
          <w:ilvl w:val="0"/>
          <w:numId w:val="24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с понятием «рецепт», «ингредиенты», «мерка»;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экономно расходовать используемые материалы при выполнении  изделия;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материалы в соответствии с заданными критериями;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простейшие чертежи,  эскизы и наброски;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разметку на ткани мягким карандашом, кусочком мыла или мела, при помощи шаблона.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 разметку симметричных деталей;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оформлять изделия по собственному замыслу на основе предложенного образца;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готовить пищу по рецептам, не требующим термической обработки;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заполнять простейшую техническую документацию «Технологическую карту»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и выбирать технологические приемы ручной обработки материалов в зависимости от их свойств: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Бумага и картон.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приемы работы с калькой, копировальной и металлизированной бумагой; </w:t>
      </w: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различные  виды орнамента, (геометрический, растительный, зооморфный, комбинированный).</w:t>
      </w: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или заменять вид бумаги в зависимости от выполняемого изделия (под руководством учителя);</w:t>
      </w: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изделия при помощи технологии выполнение  папье-маше;</w:t>
      </w: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раскрой вырезанием симметричных фигур в гармошке, подгонкой по шаблону;</w:t>
      </w:r>
    </w:p>
    <w:p w:rsidR="004348F4" w:rsidRPr="004348F4" w:rsidRDefault="004348F4" w:rsidP="004348F4">
      <w:pPr>
        <w:numPr>
          <w:ilvl w:val="0"/>
          <w:numId w:val="2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Освоение элементов переплётных работ (переплёт листов в книжный блок);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Ткани и нитки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знакомство с  технологическим процессом производства тканей, с ткацким станком (прядение, ткачество, отделка. Виды плетения в ткани (основа, уток);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конструирование костюмов из ткани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обработка ткани накрахмаливание;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различать виды ниток, сравнивая их свойств (назначение);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выбирать нитки  в зависимости от выполняемых работ и  назначения;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освоить новые технологические приемы: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создания    мягких игрушек из бросовых материалов (старые перчатки, варежки);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производства полотна ручным способом (ткачество– гобелен);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изготовления карнавального костюма;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украшение изделия новыми отделочными материалами: тесьмой, блестками.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украшения изделия при помощи вышивки и вязанных элементов;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вязания воздушных петель крючком;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вид соединения деталей — натягивание нитей.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Природные материалы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применять на практике различные приемы (склеивание, соединение, дел осваивать приемы работы с соломкой: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подготовка соломки к выполнению изделия: холодный и горячий способы;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выполнение аппликации из соломки;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учитывать цвет и фактуру соломки при создании композиции;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свойства пробки при создании изделия;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композицию из природных материалов.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оформлять изделия из природных материалов при помощи фломастеров, красок и  цветной бумаги.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Пластичные материалы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пластичные материалы для соединения деталей;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освоение нового вида работы с пластичным материалом –   тестопластикой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Конструктор.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способы соединения (подвижное и неподвижное) конструктора.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Металл: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освоение  способов работы  с проволокой: скручивание, сгибание, откусывание.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Бисер</w:t>
      </w:r>
      <w:r w:rsidRPr="004348F4">
        <w:rPr>
          <w:rFonts w:ascii="Times New Roman" w:hAnsi="Times New Roman" w:cs="Times New Roman"/>
          <w:sz w:val="26"/>
          <w:szCs w:val="26"/>
        </w:rPr>
        <w:t>: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освоение способов бисероплетения.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Продукты питания: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освоение способов приготовление пищи (без термической обработки и с термической обработкой);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готовить блюда по рецептам, определяя ингредиенты и способ его приготовления;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использование для определения веса продуктов «мерки»; 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Растения, уход за растениями</w:t>
      </w:r>
    </w:p>
    <w:p w:rsidR="004348F4" w:rsidRPr="004348F4" w:rsidRDefault="004348F4" w:rsidP="004348F4">
      <w:pPr>
        <w:numPr>
          <w:ilvl w:val="0"/>
          <w:numId w:val="26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освоение способов ухода за парковыми растениями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Первоначальные сведения о графическом изображении в технике и технологии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чертить прямые линии по линейке и намеченным точкам;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вычерчивать окружность при помощи циркуля по заданному радиусу;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«эскиз» и «технический рисунок»;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применять  масштабирование при выполнении чертежа;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уметь «читать» простейшие чертежи;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 и использовать обозначения линий чертежа.</w:t>
      </w:r>
    </w:p>
    <w:p w:rsidR="004348F4" w:rsidRPr="004348F4" w:rsidRDefault="004348F4" w:rsidP="004348F4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применять приемы безопасной работы с инструментами: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правила безопасной работы при работе с яичной скорлупой, металлизированной бумагой.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осуществлять раскрой ножницами по криволинейному и прямолинейному контуру, разрыванием пальцами;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осваивать правила работы с новыми инструментами: контргайка, острогубцы, плоскогубцы;</w:t>
      </w:r>
    </w:p>
    <w:p w:rsidR="004348F4" w:rsidRPr="004348F4" w:rsidRDefault="004348F4" w:rsidP="004348F4">
      <w:pPr>
        <w:numPr>
          <w:ilvl w:val="0"/>
          <w:numId w:val="31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осваивать способы работы с кухонными инструментами и приспособлениями;</w:t>
      </w:r>
    </w:p>
    <w:p w:rsidR="004348F4" w:rsidRPr="004348F4" w:rsidRDefault="004348F4" w:rsidP="004348F4">
      <w:pPr>
        <w:numPr>
          <w:ilvl w:val="0"/>
          <w:numId w:val="28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использовать правила безопасности  и гигиены при приготовлении пищи;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u w:val="single"/>
        </w:rPr>
      </w:pPr>
      <w:r w:rsidRPr="004348F4">
        <w:rPr>
          <w:rFonts w:ascii="Times New Roman" w:hAnsi="Times New Roman" w:cs="Times New Roman"/>
          <w:sz w:val="26"/>
          <w:szCs w:val="26"/>
          <w:u w:val="single"/>
        </w:rPr>
        <w:t>При сборке  изделий использовать приемы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окантовки картоном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крепления кнопками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склеивания объемных фигур из разверток (понимать значение клапанов  при склеивании развертки)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соединение с помощью острогубцев и плоскогубцев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скручивание мягкой проволоки 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соединения с помощью ниток, клея, скотча.</w:t>
      </w:r>
    </w:p>
    <w:p w:rsidR="004348F4" w:rsidRPr="004348F4" w:rsidRDefault="004348F4" w:rsidP="004348F4">
      <w:pPr>
        <w:numPr>
          <w:ilvl w:val="0"/>
          <w:numId w:val="29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знакомство  с понятием «универсальность инструмента».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изготавливать простейшие изделия (плоские и объемные) по готовому образцу;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комбинировать различные технологии при выполнении одного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возможности использования одной технологии для изготовления разных изделий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оформлять изделия по собственному замыслу;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выбирать и заменять материалы и инструменты при выполнении изделий.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подбирать материал наиболее подходящий для выполнения изделия.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Конструирование и моделирование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выделять детали конструкции, называть их форму, расположение и определять  способ соединения;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 конструкцию изделия по рисунку, простому чертежу, схеме, готовому образцу;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частично изменять свойства конструкции 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выполнять   изделие, используя разные материалы;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повторять в конструкции  изделия конструктивные особенности реальных предметов и объектов;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анализировать текстовый и слайдовый план изготовления изделия составлять на основе слайдового плана текстовый и наоборот.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сравнивать конструкцию реальных объектов и конструкции изделия;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соотносить объемную конструкцию из правильных геометрических фигур с изображением развертки;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создавать собственную конструкцию изделия по заданному образцу.</w:t>
      </w: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 xml:space="preserve">          Практика работы на компьютере.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информацию, представленную в учебнике в разных формах при защите проекта;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воспринимать книгу как источник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выполнять преобразования информации; переводить текстовую информацию в табличную форму;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самостоятельно заполнять технологическую карту по заданному образцу;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использовать компьютер для поиска, хранения и воспроизведения информации;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>различать устройства компьютера  и соблюдать правила  безопасной работы;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находить, сохранять и использовать рисунки для оформления афиши.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1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переводить информацию из одного вида в другой;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создавать простейшие информационные объекты;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использовать возможности сети Интернет по поиску информации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Проектная деятельность.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Обучающийся научится: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составлять план последовательности выполнения изделия по заданному слайдовому или текстовому  плану;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определять этапы проектной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определять задачи каждого этапа проекторной деятельности под руководством учителя и самостоятельно;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проводить оценку качества выполнения изделия по заданным критериям;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проектировать деятельность по выполнению изделия  на основе технологической карты  как одного из средств реализации проекта;</w:t>
      </w:r>
    </w:p>
    <w:p w:rsidR="004348F4" w:rsidRPr="004348F4" w:rsidRDefault="004348F4" w:rsidP="004348F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11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Обучающиеся получат возможность: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осмыслить понятие стоимость изделия и его значение в практической и производственной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выделять  задачи каждого этапа проектной деятельности;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4348F4" w:rsidRPr="004348F4" w:rsidRDefault="004348F4" w:rsidP="004348F4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4 КЛАСС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>Личностные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уметь: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"/>
        <w:jc w:val="both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636466"/>
          <w:sz w:val="26"/>
          <w:szCs w:val="26"/>
        </w:rPr>
        <w:t xml:space="preserve">• </w:t>
      </w:r>
      <w:r w:rsidRPr="004348F4">
        <w:rPr>
          <w:rFonts w:ascii="Times New Roman" w:hAnsi="Times New Roman" w:cs="Times New Roman"/>
          <w:color w:val="231F20"/>
          <w:sz w:val="26"/>
          <w:szCs w:val="26"/>
        </w:rPr>
        <w:t>оценивать поступки, явления, события с точки зрения</w:t>
      </w:r>
      <w:r w:rsidRPr="004348F4">
        <w:rPr>
          <w:rFonts w:ascii="Times New Roman" w:hAnsi="Times New Roman" w:cs="Times New Roman"/>
          <w:b/>
          <w:bCs/>
          <w:color w:val="636466"/>
          <w:sz w:val="26"/>
          <w:szCs w:val="26"/>
        </w:rPr>
        <w:t xml:space="preserve"> </w:t>
      </w:r>
      <w:r w:rsidRPr="004348F4">
        <w:rPr>
          <w:rFonts w:ascii="Times New Roman" w:hAnsi="Times New Roman" w:cs="Times New Roman"/>
          <w:color w:val="231F20"/>
          <w:sz w:val="26"/>
          <w:szCs w:val="26"/>
        </w:rPr>
        <w:t>собственных ощущений, соотносить их с общепринятыми нормами и ценностями;</w:t>
      </w:r>
    </w:p>
    <w:p w:rsidR="004348F4" w:rsidRPr="004348F4" w:rsidRDefault="004348F4" w:rsidP="001A4402">
      <w:pPr>
        <w:widowControl w:val="0"/>
        <w:numPr>
          <w:ilvl w:val="0"/>
          <w:numId w:val="33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описывать свои чувства и ощущения от наблюдаемых явлений, событий, изделий декоративно-прикладного характера, </w:t>
      </w:r>
      <w:r w:rsidRPr="004348F4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уважительно относиться к результатам труда мастеров; </w:t>
      </w:r>
    </w:p>
    <w:p w:rsidR="004348F4" w:rsidRPr="004348F4" w:rsidRDefault="004348F4" w:rsidP="001A4402">
      <w:pPr>
        <w:widowControl w:val="0"/>
        <w:numPr>
          <w:ilvl w:val="0"/>
          <w:numId w:val="33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принимать другие мнения и высказывания, уважительно относиться к ним; </w:t>
      </w:r>
    </w:p>
    <w:p w:rsidR="004348F4" w:rsidRPr="004348F4" w:rsidRDefault="004348F4" w:rsidP="001A4402">
      <w:pPr>
        <w:widowControl w:val="0"/>
        <w:numPr>
          <w:ilvl w:val="0"/>
          <w:numId w:val="33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 </w:t>
      </w:r>
    </w:p>
    <w:p w:rsidR="004348F4" w:rsidRPr="004348F4" w:rsidRDefault="004348F4" w:rsidP="001A4402">
      <w:pPr>
        <w:widowControl w:val="0"/>
        <w:numPr>
          <w:ilvl w:val="0"/>
          <w:numId w:val="33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понимать необходимость бережного отношения к результатам труда людей; уважать людей различного труда. 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>Метапредметные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231F20"/>
          <w:sz w:val="26"/>
          <w:szCs w:val="26"/>
          <w:u w:val="single"/>
        </w:rPr>
        <w:t>Регулятивные УУД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уметь: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самостоятельно формулировать цель урока после предварительного обсуждения; 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анализировать предложенное задание, отделять известное от неизвестного; 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выявлять и формулировать учебную проблему; 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выполнять пробные поисковые действия (упражнения), отбирать оптимальное решение проблемы (задачи); 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предлагать конструкторско-технологические решения и способы выполнения отдельных этапов изготовления изделий из числа освоенных; 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самостоятельно отбирать наиболее подходящие для выполнения задания материалы и инструменты; 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выполнять задание по коллективно составленному плану, сверять свои действия с ним; </w:t>
      </w:r>
    </w:p>
    <w:p w:rsidR="004348F4" w:rsidRPr="004348F4" w:rsidRDefault="004348F4" w:rsidP="001A4402">
      <w:pPr>
        <w:widowControl w:val="0"/>
        <w:numPr>
          <w:ilvl w:val="0"/>
          <w:numId w:val="3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осуществлять текущий и итоговый контроль выполненной работы, уметь проверять модели в действии, вносить необходимые конструктивные доработки. 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231F20"/>
          <w:sz w:val="26"/>
          <w:szCs w:val="26"/>
          <w:u w:val="single"/>
        </w:rPr>
        <w:t>Познавательные УУД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уметь:</w:t>
      </w:r>
    </w:p>
    <w:p w:rsidR="004348F4" w:rsidRPr="004348F4" w:rsidRDefault="004348F4" w:rsidP="001A4402">
      <w:pPr>
        <w:widowControl w:val="0"/>
        <w:numPr>
          <w:ilvl w:val="0"/>
          <w:numId w:val="3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искать и отбирать необходимую информацию для решения учебной задачи в учебнике, энциклопедиях, справочниках, Интернете; </w:t>
      </w:r>
    </w:p>
    <w:p w:rsidR="004348F4" w:rsidRPr="004348F4" w:rsidRDefault="004348F4" w:rsidP="001A4402">
      <w:pPr>
        <w:widowControl w:val="0"/>
        <w:numPr>
          <w:ilvl w:val="0"/>
          <w:numId w:val="3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4348F4" w:rsidRPr="004348F4" w:rsidRDefault="004348F4" w:rsidP="001A4402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 </w:t>
      </w:r>
    </w:p>
    <w:p w:rsidR="004348F4" w:rsidRPr="004348F4" w:rsidRDefault="004348F4" w:rsidP="001A4402">
      <w:pPr>
        <w:widowControl w:val="0"/>
        <w:numPr>
          <w:ilvl w:val="0"/>
          <w:numId w:val="3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делать выводы на основе обобщения полученных знаний и освоенных умений. 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color w:val="231F20"/>
          <w:sz w:val="26"/>
          <w:szCs w:val="26"/>
          <w:u w:val="single"/>
        </w:rPr>
        <w:lastRenderedPageBreak/>
        <w:t>Коммуникативные УУД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уметь:</w:t>
      </w:r>
    </w:p>
    <w:p w:rsidR="004348F4" w:rsidRPr="004348F4" w:rsidRDefault="004348F4" w:rsidP="001A4402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формулировать свои мысли с учётом учебных и жизненных речевых ситуаций; </w:t>
      </w:r>
    </w:p>
    <w:p w:rsidR="004348F4" w:rsidRPr="004348F4" w:rsidRDefault="004348F4" w:rsidP="001A4402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высказывать свою точку зрения и пытаться её обосновать и аргументировать; </w:t>
      </w:r>
    </w:p>
    <w:p w:rsidR="004348F4" w:rsidRPr="004348F4" w:rsidRDefault="004348F4" w:rsidP="001A4402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слушать других, уважительно относиться к позиции другого, пытаться договариваться; </w:t>
      </w:r>
    </w:p>
    <w:p w:rsidR="004348F4" w:rsidRPr="004348F4" w:rsidRDefault="004348F4" w:rsidP="001A4402">
      <w:pPr>
        <w:widowControl w:val="0"/>
        <w:numPr>
          <w:ilvl w:val="0"/>
          <w:numId w:val="3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сотрудничать, выполняя различные роли в группе, в совместном решении проблемы (задачи). 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>Предметные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" w:firstLine="34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>1. Общекультурные и общетрудовые компетенции. Основы культуры труда. Самообслуживание.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иметь общее представление:</w:t>
      </w:r>
    </w:p>
    <w:p w:rsidR="004348F4" w:rsidRPr="004348F4" w:rsidRDefault="004348F4" w:rsidP="001A4402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4348F4" w:rsidRPr="004348F4" w:rsidRDefault="004348F4" w:rsidP="001A4402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об основных правилах дизайна и их учёте при конструировании изделий (единство формы, функции и декора; стилевая гармония); </w:t>
      </w:r>
    </w:p>
    <w:p w:rsidR="004348F4" w:rsidRPr="004348F4" w:rsidRDefault="004348F4" w:rsidP="001A4402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 правилах безопасного пользования бытовыми приборами. 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4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Учащийся будет уметь: </w:t>
      </w:r>
    </w:p>
    <w:p w:rsidR="004348F4" w:rsidRPr="004348F4" w:rsidRDefault="004348F4" w:rsidP="001A4402">
      <w:pPr>
        <w:widowControl w:val="0"/>
        <w:numPr>
          <w:ilvl w:val="0"/>
          <w:numId w:val="3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организовывать и выполнять свою художественно-практическую деятельность в соответствии с собственным замыслом;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-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защищать природу и материальное окружение и бережно относиться к ним;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безопасно пользоваться бытовыми приборами (розетками, электрочайниками, компьютером);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выполнять простой ремонт одежды (пришивать пуговицы, зашивать разрывы по шву). </w:t>
      </w:r>
    </w:p>
    <w:p w:rsidR="004348F4" w:rsidRPr="004348F4" w:rsidRDefault="004348F4" w:rsidP="001A4402">
      <w:pPr>
        <w:widowControl w:val="0"/>
        <w:numPr>
          <w:ilvl w:val="1"/>
          <w:numId w:val="39"/>
        </w:numPr>
        <w:tabs>
          <w:tab w:val="clear" w:pos="1440"/>
          <w:tab w:val="num" w:pos="637"/>
        </w:tabs>
        <w:overflowPunct w:val="0"/>
        <w:autoSpaceDE w:val="0"/>
        <w:autoSpaceDN w:val="0"/>
        <w:adjustRightInd w:val="0"/>
        <w:spacing w:after="0"/>
        <w:ind w:left="-1" w:firstLine="341"/>
        <w:jc w:val="both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Технология ручной обработки материалов. Основы художественно-практической деятельности. 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39"/>
        <w:jc w:val="both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Учащийся будет знать: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названия и свойства наиболее распространённых искусственных и синтетических материалов (бумага, металлы, ткани);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последовательность чтения и выполнения разметки развёрток с помощью чертёжных инструментов;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линии чертежа (осевая и центровая);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правила безопасной работы канцелярским ножом;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косую строчку, её варианты, назначение;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lastRenderedPageBreak/>
        <w:t xml:space="preserve">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Учащийся будет иметь представление о: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дизайне, его месте и роли в современной проектной деятельности;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основных условиях дизайна — единстве пользы, удобства и красоты;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композиции декоративно-прикладного характера на плоскости и в объёме;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традициях канонов декоративно-прикладного искусства в изделиях;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стилизации природных форм в технике, архитектуре и др.;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339" w:right="560" w:hanging="3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художественных техниках (в рамках изученного). Учащийся будет уметь самостоятельно: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читать простейший чертёж (эскиз) плоских и объёмных изделий (развёрток);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выполнять разметку развёрток с помощью чертёжных инструментов;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6"/>
        </w:tabs>
        <w:overflowPunct w:val="0"/>
        <w:autoSpaceDE w:val="0"/>
        <w:autoSpaceDN w:val="0"/>
        <w:adjustRightInd w:val="0"/>
        <w:spacing w:after="0"/>
        <w:ind w:left="-1" w:firstLine="1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подбирать и обосновывать наиболее рациональные технологические приёмы изготовления изделий; </w:t>
      </w:r>
    </w:p>
    <w:p w:rsidR="004348F4" w:rsidRPr="004348F4" w:rsidRDefault="004348F4" w:rsidP="001A4402">
      <w:pPr>
        <w:widowControl w:val="0"/>
        <w:numPr>
          <w:ilvl w:val="0"/>
          <w:numId w:val="39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/>
        <w:ind w:left="239" w:hanging="239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выполнять рицовку; </w:t>
      </w:r>
    </w:p>
    <w:p w:rsidR="004348F4" w:rsidRPr="004348F4" w:rsidRDefault="004348F4" w:rsidP="001A4402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оформлять изделия и соединять детали петельной строчкой и её вариантами; </w:t>
      </w:r>
    </w:p>
    <w:p w:rsidR="004348F4" w:rsidRPr="004348F4" w:rsidRDefault="004348F4" w:rsidP="001A4402">
      <w:pPr>
        <w:widowControl w:val="0"/>
        <w:numPr>
          <w:ilvl w:val="0"/>
          <w:numId w:val="4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находить и использовать дополнительную информацию из различных источников (в том числе из Интернета). </w:t>
      </w:r>
    </w:p>
    <w:p w:rsidR="004348F4" w:rsidRPr="004348F4" w:rsidRDefault="004348F4" w:rsidP="001A4402">
      <w:pPr>
        <w:widowControl w:val="0"/>
        <w:numPr>
          <w:ilvl w:val="1"/>
          <w:numId w:val="40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after="0"/>
        <w:ind w:left="643" w:hanging="303"/>
        <w:jc w:val="both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Конструирование и моделирование. 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знать:</w:t>
      </w:r>
    </w:p>
    <w:p w:rsidR="004348F4" w:rsidRPr="004348F4" w:rsidRDefault="004348F4" w:rsidP="001A4402">
      <w:pPr>
        <w:widowControl w:val="0"/>
        <w:numPr>
          <w:ilvl w:val="0"/>
          <w:numId w:val="4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простейшие способы достижения прочности конструкций. 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4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Учащийся будет уметь: </w:t>
      </w:r>
    </w:p>
    <w:p w:rsidR="004348F4" w:rsidRPr="004348F4" w:rsidRDefault="004348F4" w:rsidP="001A4402">
      <w:pPr>
        <w:widowControl w:val="0"/>
        <w:numPr>
          <w:ilvl w:val="0"/>
          <w:numId w:val="4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4348F4" w:rsidRPr="004348F4" w:rsidRDefault="004348F4" w:rsidP="001A4402">
      <w:pPr>
        <w:widowControl w:val="0"/>
        <w:numPr>
          <w:ilvl w:val="0"/>
          <w:numId w:val="4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243" w:hanging="24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изменять конструкцию изделия по заданным условиям; </w:t>
      </w:r>
    </w:p>
    <w:p w:rsidR="004348F4" w:rsidRPr="004348F4" w:rsidRDefault="004348F4" w:rsidP="001A4402">
      <w:pPr>
        <w:widowControl w:val="0"/>
        <w:numPr>
          <w:ilvl w:val="0"/>
          <w:numId w:val="4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выбирать способ соединения и соединительного материала в зависимости от требований конструкции. 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</w:p>
    <w:p w:rsidR="004348F4" w:rsidRPr="004348F4" w:rsidRDefault="004348F4" w:rsidP="001A4402">
      <w:pPr>
        <w:widowControl w:val="0"/>
        <w:numPr>
          <w:ilvl w:val="1"/>
          <w:numId w:val="41"/>
        </w:numPr>
        <w:tabs>
          <w:tab w:val="clear" w:pos="1440"/>
          <w:tab w:val="num" w:pos="643"/>
        </w:tabs>
        <w:overflowPunct w:val="0"/>
        <w:autoSpaceDE w:val="0"/>
        <w:autoSpaceDN w:val="0"/>
        <w:adjustRightInd w:val="0"/>
        <w:spacing w:after="0"/>
        <w:ind w:left="643" w:hanging="303"/>
        <w:jc w:val="both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Практика работы на компьютере. </w:t>
      </w:r>
    </w:p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ind w:left="34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>Учащийся будет иметь представление о:</w:t>
      </w:r>
    </w:p>
    <w:p w:rsidR="004348F4" w:rsidRPr="004348F4" w:rsidRDefault="004348F4" w:rsidP="004348F4">
      <w:pPr>
        <w:widowControl w:val="0"/>
        <w:overflowPunct w:val="0"/>
        <w:autoSpaceDE w:val="0"/>
        <w:autoSpaceDN w:val="0"/>
        <w:adjustRightInd w:val="0"/>
        <w:spacing w:after="0"/>
        <w:ind w:left="3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color w:val="636466"/>
          <w:sz w:val="26"/>
          <w:szCs w:val="26"/>
        </w:rPr>
        <w:t xml:space="preserve">• </w:t>
      </w:r>
      <w:r w:rsidRPr="004348F4">
        <w:rPr>
          <w:rFonts w:ascii="Times New Roman" w:hAnsi="Times New Roman" w:cs="Times New Roman"/>
          <w:color w:val="231F20"/>
          <w:sz w:val="26"/>
          <w:szCs w:val="26"/>
        </w:rPr>
        <w:t>использовании компьютеров в различных сферах жизни и деятельности человека.</w:t>
      </w:r>
    </w:p>
    <w:tbl>
      <w:tblPr>
        <w:tblW w:w="981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6"/>
      </w:tblGrid>
      <w:tr w:rsidR="004348F4" w:rsidRPr="004348F4" w:rsidTr="004348F4">
        <w:trPr>
          <w:trHeight w:val="398"/>
        </w:trPr>
        <w:tc>
          <w:tcPr>
            <w:tcW w:w="9816" w:type="dxa"/>
            <w:tcBorders>
              <w:top w:val="nil"/>
              <w:left w:val="nil"/>
              <w:right w:val="nil"/>
            </w:tcBorders>
            <w:vAlign w:val="bottom"/>
          </w:tcPr>
          <w:p w:rsidR="004348F4" w:rsidRPr="004348F4" w:rsidRDefault="004348F4" w:rsidP="004348F4">
            <w:pPr>
              <w:widowControl w:val="0"/>
              <w:autoSpaceDE w:val="0"/>
              <w:autoSpaceDN w:val="0"/>
              <w:adjustRightInd w:val="0"/>
              <w:spacing w:after="0"/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Учащийся будет знать:</w:t>
            </w:r>
          </w:p>
          <w:p w:rsidR="004348F4" w:rsidRPr="004348F4" w:rsidRDefault="004348F4" w:rsidP="004348F4">
            <w:pPr>
              <w:widowControl w:val="0"/>
              <w:autoSpaceDE w:val="0"/>
              <w:autoSpaceDN w:val="0"/>
              <w:adjustRightInd w:val="0"/>
              <w:spacing w:after="0"/>
              <w:ind w:right="-2021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color w:val="636466"/>
                <w:sz w:val="26"/>
                <w:szCs w:val="26"/>
              </w:rPr>
              <w:t xml:space="preserve">•  </w:t>
            </w:r>
            <w:r w:rsidRPr="004348F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названия  и  основное  назначение  частей компьютера  (с которыми работали на уроках).</w:t>
            </w:r>
          </w:p>
          <w:p w:rsidR="004348F4" w:rsidRPr="004348F4" w:rsidRDefault="004348F4" w:rsidP="004348F4">
            <w:pPr>
              <w:widowControl w:val="0"/>
              <w:autoSpaceDE w:val="0"/>
              <w:autoSpaceDN w:val="0"/>
              <w:adjustRightInd w:val="0"/>
              <w:spacing w:after="0"/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Учащийся научится с помощью учителя:</w:t>
            </w:r>
          </w:p>
          <w:p w:rsidR="004348F4" w:rsidRPr="004348F4" w:rsidRDefault="004348F4" w:rsidP="004348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48F4">
              <w:rPr>
                <w:rFonts w:ascii="Times New Roman" w:hAnsi="Times New Roman" w:cs="Times New Roman"/>
                <w:b/>
                <w:bCs/>
                <w:color w:val="636466"/>
                <w:sz w:val="26"/>
                <w:szCs w:val="26"/>
              </w:rPr>
              <w:lastRenderedPageBreak/>
              <w:t xml:space="preserve">•  </w:t>
            </w:r>
            <w:r w:rsidRPr="004348F4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создавать  небольшие  тексты  и  печатные публикации</w:t>
            </w:r>
          </w:p>
        </w:tc>
      </w:tr>
    </w:tbl>
    <w:p w:rsidR="004348F4" w:rsidRPr="004348F4" w:rsidRDefault="004348F4" w:rsidP="004348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lastRenderedPageBreak/>
        <w:t>с использованием изображений на экране компьютера;</w:t>
      </w:r>
    </w:p>
    <w:p w:rsidR="004348F4" w:rsidRPr="004348F4" w:rsidRDefault="004348F4" w:rsidP="001A4402">
      <w:pPr>
        <w:widowControl w:val="0"/>
        <w:numPr>
          <w:ilvl w:val="0"/>
          <w:numId w:val="4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3" w:hanging="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оформлять текст (выбор шрифта, размера, цвета шрифта, выравнивание абзаца); </w:t>
      </w:r>
    </w:p>
    <w:p w:rsidR="004348F4" w:rsidRPr="004348F4" w:rsidRDefault="004348F4" w:rsidP="001A4402">
      <w:pPr>
        <w:widowControl w:val="0"/>
        <w:numPr>
          <w:ilvl w:val="0"/>
          <w:numId w:val="42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243" w:hanging="24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работать с доступной информацией; </w:t>
      </w:r>
    </w:p>
    <w:p w:rsidR="004348F4" w:rsidRPr="004348F4" w:rsidRDefault="004348F4" w:rsidP="001A4402">
      <w:pPr>
        <w:widowControl w:val="0"/>
        <w:numPr>
          <w:ilvl w:val="0"/>
          <w:numId w:val="42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/>
        <w:ind w:left="243" w:hanging="243"/>
        <w:jc w:val="both"/>
        <w:rPr>
          <w:rFonts w:ascii="Times New Roman" w:hAnsi="Times New Roman" w:cs="Times New Roman"/>
          <w:b/>
          <w:bCs/>
          <w:color w:val="636466"/>
          <w:sz w:val="26"/>
          <w:szCs w:val="26"/>
        </w:rPr>
      </w:pPr>
      <w:r w:rsidRPr="004348F4">
        <w:rPr>
          <w:rFonts w:ascii="Times New Roman" w:hAnsi="Times New Roman" w:cs="Times New Roman"/>
          <w:color w:val="231F20"/>
          <w:sz w:val="26"/>
          <w:szCs w:val="26"/>
        </w:rPr>
        <w:t xml:space="preserve">работать в программах Word, Power Point. </w:t>
      </w:r>
    </w:p>
    <w:p w:rsidR="004348F4" w:rsidRPr="004348F4" w:rsidRDefault="004348F4" w:rsidP="004348F4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2.   Содержание учебного курса</w:t>
      </w:r>
    </w:p>
    <w:p w:rsidR="004348F4" w:rsidRPr="004348F4" w:rsidRDefault="004348F4" w:rsidP="004348F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Общекультурные и общетрудовые компетенции. Основы культуры труда, самообслуживания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Трудовая деятельность и её значение в жизни человека. </w:t>
      </w:r>
      <w:r w:rsidRPr="004348F4">
        <w:rPr>
          <w:rFonts w:ascii="Times New Roman" w:hAnsi="Times New Roman" w:cs="Times New Roman"/>
          <w:sz w:val="26"/>
          <w:szCs w:val="26"/>
        </w:rPr>
        <w:t>Рукотворный мир как результат труда человека; разнообразие предметов рукотворного мира (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архитектура</w:t>
      </w:r>
      <w:r w:rsidRPr="004348F4">
        <w:rPr>
          <w:rFonts w:ascii="Times New Roman" w:hAnsi="Times New Roman" w:cs="Times New Roman"/>
          <w:sz w:val="26"/>
          <w:szCs w:val="26"/>
        </w:rPr>
        <w:t>, д.) разных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>т.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>техника, предметы быта и декоративно</w:t>
      </w:r>
      <w:r w:rsidRPr="004348F4">
        <w:rPr>
          <w:rFonts w:ascii="Times New Roman" w:hAnsi="Times New Roman" w:cs="Times New Roman"/>
          <w:sz w:val="26"/>
          <w:szCs w:val="26"/>
        </w:rPr>
        <w:softHyphen/>
        <w:t>-прикладного искусства и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>Элементарные общие правила создания предметов руко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softHyphen/>
        <w:t>творного</w:t>
      </w:r>
      <w:r w:rsidRPr="004348F4">
        <w:rPr>
          <w:rFonts w:ascii="Times New Roman" w:hAnsi="Times New Roman" w:cs="Times New Roman"/>
          <w:spacing w:val="-2"/>
          <w:sz w:val="26"/>
          <w:szCs w:val="26"/>
        </w:rPr>
        <w:t xml:space="preserve"> мира (удобство, эстетическая выразительность, проч</w:t>
      </w:r>
      <w:r w:rsidRPr="004348F4">
        <w:rPr>
          <w:rFonts w:ascii="Times New Roman" w:hAnsi="Times New Roman" w:cs="Times New Roman"/>
          <w:sz w:val="26"/>
          <w:szCs w:val="26"/>
        </w:rPr>
        <w:t xml:space="preserve">ность; гармония предметов и окружающей среды). Бережное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отношение к природе как источнику сырьевых ресурсов.  </w:t>
      </w:r>
      <w:r w:rsidRPr="004348F4">
        <w:rPr>
          <w:rFonts w:ascii="Times New Roman" w:hAnsi="Times New Roman" w:cs="Times New Roman"/>
          <w:sz w:val="26"/>
          <w:szCs w:val="26"/>
        </w:rPr>
        <w:t xml:space="preserve">Мастера и их профессии;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традиции и творчество мастера в создании предметной среды (общее представление)</w:t>
      </w:r>
      <w:r w:rsidRPr="004348F4">
        <w:rPr>
          <w:rFonts w:ascii="Times New Roman" w:hAnsi="Times New Roman" w:cs="Times New Roman"/>
          <w:sz w:val="26"/>
          <w:szCs w:val="26"/>
        </w:rPr>
        <w:t>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-2"/>
          <w:sz w:val="26"/>
          <w:szCs w:val="26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348F4">
        <w:rPr>
          <w:rFonts w:ascii="Times New Roman" w:hAnsi="Times New Roman" w:cs="Times New Roman"/>
          <w:i/>
          <w:iCs/>
          <w:spacing w:val="-2"/>
          <w:sz w:val="26"/>
          <w:szCs w:val="26"/>
        </w:rPr>
        <w:t>распределение рабочего времени</w:t>
      </w:r>
      <w:r w:rsidRPr="004348F4">
        <w:rPr>
          <w:rFonts w:ascii="Times New Roman" w:hAnsi="Times New Roman" w:cs="Times New Roman"/>
          <w:spacing w:val="-2"/>
          <w:sz w:val="26"/>
          <w:szCs w:val="26"/>
        </w:rPr>
        <w:t>. Отбор и анализ информа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ции (из учебника и других дидактических материалов), её </w:t>
      </w:r>
      <w:r w:rsidRPr="004348F4">
        <w:rPr>
          <w:rFonts w:ascii="Times New Roman" w:hAnsi="Times New Roman" w:cs="Times New Roman"/>
          <w:sz w:val="26"/>
          <w:szCs w:val="26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п.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>т.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>инвалидам), праздники и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>Выполнение доступных видов работ по самообслужива</w:t>
      </w:r>
      <w:r w:rsidRPr="004348F4">
        <w:rPr>
          <w:rFonts w:ascii="Times New Roman" w:hAnsi="Times New Roman" w:cs="Times New Roman"/>
          <w:sz w:val="26"/>
          <w:szCs w:val="26"/>
        </w:rPr>
        <w:t>нию, домашнему труду, оказание доступных видов помощи малышам, взрослым и сверстникам.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348F4" w:rsidRPr="004348F4" w:rsidRDefault="004348F4" w:rsidP="004348F4">
      <w:pPr>
        <w:pStyle w:val="aff3"/>
        <w:spacing w:line="276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Технология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 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2. ручной обработки материалов. Элементы графической грамоты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Многообразие материалов и их практическое применение в жизни</w:t>
      </w:r>
      <w:r w:rsidRPr="004348F4">
        <w:rPr>
          <w:rFonts w:ascii="Times New Roman" w:hAnsi="Times New Roman" w:cs="Times New Roman"/>
          <w:sz w:val="26"/>
          <w:szCs w:val="26"/>
        </w:rPr>
        <w:t>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Подготовка материалов к работе. Экономное расходование материалов.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Выбор материалов по их декоративно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softHyphen/>
        <w:t>-художе</w:t>
      </w:r>
      <w:r w:rsidRPr="004348F4">
        <w:rPr>
          <w:rFonts w:ascii="Times New Roman" w:hAnsi="Times New Roman" w:cs="Times New Roman"/>
          <w:i/>
          <w:iCs/>
          <w:spacing w:val="2"/>
          <w:sz w:val="26"/>
          <w:szCs w:val="26"/>
        </w:rPr>
        <w:t xml:space="preserve">ственным и конструктивным свойствам, использование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соответствующих способов обработки материалов в зависимости от назначения изделия</w:t>
      </w:r>
      <w:r w:rsidRPr="004348F4">
        <w:rPr>
          <w:rFonts w:ascii="Times New Roman" w:hAnsi="Times New Roman" w:cs="Times New Roman"/>
          <w:sz w:val="26"/>
          <w:szCs w:val="26"/>
        </w:rPr>
        <w:t>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348F4">
        <w:rPr>
          <w:rFonts w:ascii="Times New Roman" w:hAnsi="Times New Roman" w:cs="Times New Roman"/>
          <w:i/>
          <w:iCs/>
          <w:spacing w:val="2"/>
          <w:sz w:val="26"/>
          <w:szCs w:val="26"/>
        </w:rPr>
        <w:t xml:space="preserve">сборка, отделка изделия; проверка изделия в действии,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внесение необходимых дополнений и изменений</w:t>
      </w:r>
      <w:r w:rsidRPr="004348F4">
        <w:rPr>
          <w:rFonts w:ascii="Times New Roman" w:hAnsi="Times New Roman" w:cs="Times New Roman"/>
          <w:sz w:val="26"/>
          <w:szCs w:val="26"/>
        </w:rPr>
        <w:t xml:space="preserve">. Называние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и выполнение основных технологических операций ручной </w:t>
      </w:r>
      <w:r w:rsidRPr="004348F4">
        <w:rPr>
          <w:rFonts w:ascii="Times New Roman" w:hAnsi="Times New Roman" w:cs="Times New Roman"/>
          <w:sz w:val="26"/>
          <w:szCs w:val="26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др.), сборка изделия (клеевое,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 xml:space="preserve">(сгибание, складывание и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ниточное, проволочное, винтовое и другие виды соедине</w:t>
      </w:r>
      <w:r w:rsidRPr="004348F4">
        <w:rPr>
          <w:rFonts w:ascii="Times New Roman" w:hAnsi="Times New Roman" w:cs="Times New Roman"/>
          <w:sz w:val="26"/>
          <w:szCs w:val="26"/>
        </w:rPr>
        <w:t>ния), отделка др.).Выполнение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>изделия или его деталей (окрашивание, вышивка, аппликация и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Использование измерений и построений для решения </w:t>
      </w:r>
      <w:r w:rsidRPr="004348F4">
        <w:rPr>
          <w:rFonts w:ascii="Times New Roman" w:hAnsi="Times New Roman" w:cs="Times New Roman"/>
          <w:sz w:val="26"/>
          <w:szCs w:val="26"/>
        </w:rPr>
        <w:t>практических задач. Виды условных графических изображе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348F4">
        <w:rPr>
          <w:rFonts w:ascii="Times New Roman" w:hAnsi="Times New Roman" w:cs="Times New Roman"/>
          <w:sz w:val="26"/>
          <w:szCs w:val="26"/>
        </w:rPr>
        <w:t xml:space="preserve"> надреза, сгиба, размерная, осевая, центровая,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разрыва</w:t>
      </w:r>
      <w:r w:rsidRPr="004348F4">
        <w:rPr>
          <w:rFonts w:ascii="Times New Roman" w:hAnsi="Times New Roman" w:cs="Times New Roman"/>
          <w:sz w:val="26"/>
          <w:szCs w:val="26"/>
        </w:rPr>
        <w:t>). Чте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ние условных графических изображений. Разметка деталей </w:t>
      </w:r>
      <w:r w:rsidRPr="004348F4">
        <w:rPr>
          <w:rFonts w:ascii="Times New Roman" w:hAnsi="Times New Roman" w:cs="Times New Roman"/>
          <w:sz w:val="26"/>
          <w:szCs w:val="26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Конструирование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 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3. и моделирование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t>Общее представление о конструировании как создании конструкции каких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softHyphen/>
        <w:t xml:space="preserve">либо изделий (технических, бытовых, </w:t>
      </w:r>
      <w:r w:rsidRPr="004348F4">
        <w:rPr>
          <w:rFonts w:ascii="Times New Roman" w:hAnsi="Times New Roman" w:cs="Times New Roman"/>
          <w:sz w:val="26"/>
          <w:szCs w:val="26"/>
        </w:rPr>
        <w:t>пр.). Изделие, деталь</w:t>
      </w:r>
      <w:r w:rsidRPr="004348F4">
        <w:rPr>
          <w:rFonts w:ascii="Times New Roman" w:hAnsi="Times New Roman" w:cs="Times New Roman"/>
          <w:sz w:val="26"/>
          <w:szCs w:val="26"/>
        </w:rPr>
        <w:t> </w:t>
      </w:r>
      <w:r w:rsidRPr="004348F4">
        <w:rPr>
          <w:rFonts w:ascii="Times New Roman" w:hAnsi="Times New Roman" w:cs="Times New Roman"/>
          <w:sz w:val="26"/>
          <w:szCs w:val="26"/>
        </w:rPr>
        <w:t xml:space="preserve">учебных и изделия (общее представление). Понятие о конструкции изделия;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различные виды конструкций и способы их сборки</w:t>
      </w:r>
      <w:r w:rsidRPr="004348F4">
        <w:rPr>
          <w:rFonts w:ascii="Times New Roman" w:hAnsi="Times New Roman" w:cs="Times New Roman"/>
          <w:sz w:val="26"/>
          <w:szCs w:val="26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 xml:space="preserve">чертежу или </w:t>
      </w:r>
      <w:r w:rsidR="009151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эскизу и по заданным условиям (технико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технологическим, </w:t>
      </w:r>
      <w:r w:rsidRPr="004348F4">
        <w:rPr>
          <w:rFonts w:ascii="Times New Roman" w:hAnsi="Times New Roman" w:cs="Times New Roman"/>
          <w:i/>
          <w:iCs/>
          <w:spacing w:val="-4"/>
          <w:sz w:val="26"/>
          <w:szCs w:val="26"/>
        </w:rPr>
        <w:t>функциональным, пр.).</w:t>
      </w:r>
      <w:r w:rsidRPr="004348F4">
        <w:rPr>
          <w:rFonts w:ascii="Times New Roman" w:hAnsi="Times New Roman" w:cs="Times New Roman"/>
          <w:i/>
          <w:iCs/>
          <w:spacing w:val="-4"/>
          <w:sz w:val="26"/>
          <w:szCs w:val="26"/>
        </w:rPr>
        <w:t> </w:t>
      </w:r>
      <w:r w:rsidRPr="004348F4">
        <w:rPr>
          <w:rFonts w:ascii="Times New Roman" w:hAnsi="Times New Roman" w:cs="Times New Roman"/>
          <w:i/>
          <w:iCs/>
          <w:spacing w:val="-4"/>
          <w:sz w:val="26"/>
          <w:szCs w:val="26"/>
        </w:rPr>
        <w:t>декоративно</w:t>
      </w:r>
      <w:r w:rsidRPr="004348F4">
        <w:rPr>
          <w:rFonts w:ascii="Times New Roman" w:hAnsi="Times New Roman" w:cs="Times New Roman"/>
          <w:i/>
          <w:iCs/>
          <w:spacing w:val="-4"/>
          <w:sz w:val="26"/>
          <w:szCs w:val="26"/>
        </w:rPr>
        <w:softHyphen/>
        <w:t>-художественным и</w:t>
      </w:r>
      <w:r w:rsidR="009151FE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 </w:t>
      </w:r>
      <w:r w:rsidRPr="004348F4">
        <w:rPr>
          <w:rFonts w:ascii="Times New Roman" w:hAnsi="Times New Roman" w:cs="Times New Roman"/>
          <w:sz w:val="26"/>
          <w:szCs w:val="26"/>
        </w:rPr>
        <w:t>Конструирование и моделирование на компьютере и в интерактивном конструкторе.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b/>
          <w:bCs/>
          <w:sz w:val="26"/>
          <w:szCs w:val="26"/>
        </w:rPr>
        <w:t>Практика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 </w:t>
      </w:r>
      <w:r w:rsidRPr="004348F4">
        <w:rPr>
          <w:rFonts w:ascii="Times New Roman" w:hAnsi="Times New Roman" w:cs="Times New Roman"/>
          <w:b/>
          <w:bCs/>
          <w:sz w:val="26"/>
          <w:szCs w:val="26"/>
        </w:rPr>
        <w:t>4. работы на компьютере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>Информация, её отбор, анализ и систематизация. Способы получения, хранения, переработки информации.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pacing w:val="2"/>
          <w:sz w:val="26"/>
          <w:szCs w:val="26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348F4">
        <w:rPr>
          <w:rFonts w:ascii="Times New Roman" w:hAnsi="Times New Roman" w:cs="Times New Roman"/>
          <w:sz w:val="26"/>
          <w:szCs w:val="26"/>
        </w:rPr>
        <w:t xml:space="preserve">ра,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общее представление о правилах клавиатурного письма</w:t>
      </w:r>
      <w:r w:rsidRPr="004348F4">
        <w:rPr>
          <w:rFonts w:ascii="Times New Roman" w:hAnsi="Times New Roman" w:cs="Times New Roman"/>
          <w:sz w:val="26"/>
          <w:szCs w:val="26"/>
        </w:rPr>
        <w:t xml:space="preserve">, пользование мышью, использование простейших средств текстового редактора.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Простейшие приёмы поиска информации: по ключевым словам, каталогам</w:t>
      </w:r>
      <w:r w:rsidRPr="004348F4">
        <w:rPr>
          <w:rFonts w:ascii="Times New Roman" w:hAnsi="Times New Roman" w:cs="Times New Roman"/>
          <w:sz w:val="26"/>
          <w:szCs w:val="26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348F4" w:rsidRPr="004348F4" w:rsidRDefault="004348F4" w:rsidP="004348F4">
      <w:pPr>
        <w:pStyle w:val="aff3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348F4">
        <w:rPr>
          <w:rFonts w:ascii="Times New Roman" w:hAnsi="Times New Roman" w:cs="Times New Roman"/>
          <w:sz w:val="26"/>
          <w:szCs w:val="26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348F4">
        <w:rPr>
          <w:rFonts w:ascii="Times New Roman" w:hAnsi="Times New Roman" w:cs="Times New Roman"/>
          <w:spacing w:val="2"/>
          <w:sz w:val="26"/>
          <w:szCs w:val="26"/>
        </w:rPr>
        <w:t xml:space="preserve">детям тематике. Вывод текста на принтер. </w:t>
      </w:r>
      <w:r w:rsidRPr="004348F4">
        <w:rPr>
          <w:rFonts w:ascii="Times New Roman" w:hAnsi="Times New Roman" w:cs="Times New Roman"/>
          <w:i/>
          <w:iCs/>
          <w:spacing w:val="2"/>
          <w:sz w:val="26"/>
          <w:szCs w:val="26"/>
        </w:rPr>
        <w:t xml:space="preserve">Использование </w:t>
      </w:r>
      <w:r w:rsidRPr="004348F4">
        <w:rPr>
          <w:rFonts w:ascii="Times New Roman" w:hAnsi="Times New Roman" w:cs="Times New Roman"/>
          <w:i/>
          <w:iCs/>
          <w:sz w:val="26"/>
          <w:szCs w:val="26"/>
        </w:rPr>
        <w:t>рисунков из ресурса компьютера, программ Word и Power Point.</w:t>
      </w:r>
    </w:p>
    <w:p w:rsidR="009151FE" w:rsidRDefault="009151FE" w:rsidP="00A741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4123" w:rsidRDefault="009151FE" w:rsidP="00A741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1FE">
        <w:rPr>
          <w:rFonts w:ascii="Times New Roman" w:hAnsi="Times New Roman" w:cs="Times New Roman"/>
          <w:sz w:val="26"/>
          <w:szCs w:val="26"/>
        </w:rPr>
        <w:t>Содержание предмета 1 класс</w:t>
      </w:r>
    </w:p>
    <w:p w:rsidR="009151FE" w:rsidRPr="00045F43" w:rsidRDefault="009151FE" w:rsidP="009151FE">
      <w:pPr>
        <w:pStyle w:val="Default"/>
        <w:spacing w:before="120" w:after="120"/>
        <w:rPr>
          <w:sz w:val="26"/>
          <w:szCs w:val="26"/>
        </w:rPr>
      </w:pPr>
      <w:r>
        <w:rPr>
          <w:b/>
          <w:bCs/>
          <w:sz w:val="26"/>
          <w:szCs w:val="26"/>
        </w:rPr>
        <w:t>1. Природная мастерская (9</w:t>
      </w:r>
      <w:r w:rsidRPr="00045F43">
        <w:rPr>
          <w:b/>
          <w:bCs/>
          <w:sz w:val="26"/>
          <w:szCs w:val="26"/>
        </w:rPr>
        <w:t xml:space="preserve"> часов). </w:t>
      </w:r>
    </w:p>
    <w:p w:rsidR="009151FE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Рукотворный и природный мир города.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>Рукотворный и природный мир</w:t>
      </w:r>
      <w:r>
        <w:rPr>
          <w:sz w:val="26"/>
          <w:szCs w:val="26"/>
        </w:rPr>
        <w:t xml:space="preserve"> села</w:t>
      </w:r>
      <w:r w:rsidRPr="00045F43">
        <w:rPr>
          <w:sz w:val="26"/>
          <w:szCs w:val="26"/>
        </w:rPr>
        <w:t xml:space="preserve">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9151FE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9151FE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Листья и фантазии.</w:t>
      </w:r>
      <w:r w:rsidRPr="003157BE">
        <w:rPr>
          <w:sz w:val="26"/>
          <w:szCs w:val="26"/>
        </w:rPr>
        <w:t xml:space="preserve"> </w:t>
      </w:r>
      <w:r w:rsidRPr="00045F43">
        <w:rPr>
          <w:sz w:val="26"/>
          <w:szCs w:val="26"/>
        </w:rPr>
        <w:t>Знакомство с разнообразием форм и цвета</w:t>
      </w:r>
      <w:r>
        <w:rPr>
          <w:sz w:val="26"/>
          <w:szCs w:val="26"/>
        </w:rPr>
        <w:t xml:space="preserve"> листьев</w:t>
      </w:r>
      <w:r w:rsidRPr="00045F43">
        <w:rPr>
          <w:sz w:val="26"/>
          <w:szCs w:val="26"/>
        </w:rPr>
        <w:t xml:space="preserve"> разных растений. Составление композиций.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9151FE" w:rsidRPr="00045F43" w:rsidRDefault="009151FE" w:rsidP="009151FE">
      <w:pPr>
        <w:pStyle w:val="Default"/>
        <w:spacing w:before="120" w:after="120"/>
        <w:rPr>
          <w:sz w:val="26"/>
          <w:szCs w:val="26"/>
        </w:rPr>
      </w:pPr>
      <w:r>
        <w:rPr>
          <w:b/>
          <w:bCs/>
          <w:sz w:val="26"/>
          <w:szCs w:val="26"/>
        </w:rPr>
        <w:t>2. Пластилиновая мастерская (4 часа</w:t>
      </w:r>
      <w:r w:rsidRPr="00045F43">
        <w:rPr>
          <w:b/>
          <w:bCs/>
          <w:sz w:val="26"/>
          <w:szCs w:val="26"/>
        </w:rPr>
        <w:t xml:space="preserve">).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lastRenderedPageBreak/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9151FE" w:rsidRDefault="009151FE" w:rsidP="009151FE">
      <w:pPr>
        <w:pStyle w:val="Default"/>
        <w:ind w:firstLine="708"/>
        <w:jc w:val="both"/>
        <w:rPr>
          <w:sz w:val="26"/>
          <w:szCs w:val="26"/>
        </w:rPr>
      </w:pP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</w:t>
      </w:r>
      <w:r>
        <w:rPr>
          <w:sz w:val="26"/>
          <w:szCs w:val="26"/>
        </w:rPr>
        <w:t>з</w:t>
      </w:r>
      <w:r w:rsidRPr="00045F43">
        <w:rPr>
          <w:sz w:val="26"/>
          <w:szCs w:val="26"/>
        </w:rPr>
        <w:t xml:space="preserve"> пластилина.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Наши проекты. Аквариум. Работа в группах. </w:t>
      </w:r>
    </w:p>
    <w:p w:rsidR="009151FE" w:rsidRPr="00045F43" w:rsidRDefault="009151FE" w:rsidP="009151FE">
      <w:pPr>
        <w:pStyle w:val="Default"/>
        <w:spacing w:before="120" w:after="120"/>
        <w:rPr>
          <w:sz w:val="26"/>
          <w:szCs w:val="26"/>
        </w:rPr>
      </w:pPr>
      <w:r>
        <w:rPr>
          <w:b/>
          <w:bCs/>
          <w:sz w:val="26"/>
          <w:szCs w:val="26"/>
        </w:rPr>
        <w:t>3. Бумажная мастерская (15</w:t>
      </w:r>
      <w:r w:rsidRPr="00045F43">
        <w:rPr>
          <w:b/>
          <w:bCs/>
          <w:sz w:val="26"/>
          <w:szCs w:val="26"/>
        </w:rPr>
        <w:t xml:space="preserve"> часов).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9151FE" w:rsidRPr="00045F43" w:rsidRDefault="009151FE" w:rsidP="009151FE">
      <w:pPr>
        <w:pStyle w:val="Default"/>
        <w:spacing w:before="120" w:after="120"/>
        <w:rPr>
          <w:sz w:val="26"/>
          <w:szCs w:val="26"/>
        </w:rPr>
      </w:pPr>
      <w:r>
        <w:rPr>
          <w:b/>
          <w:bCs/>
          <w:sz w:val="26"/>
          <w:szCs w:val="26"/>
        </w:rPr>
        <w:t>4. Текстильная мастерская (5</w:t>
      </w:r>
      <w:r w:rsidRPr="00045F43">
        <w:rPr>
          <w:b/>
          <w:bCs/>
          <w:sz w:val="26"/>
          <w:szCs w:val="26"/>
        </w:rPr>
        <w:t xml:space="preserve"> часов).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lastRenderedPageBreak/>
        <w:t xml:space="preserve">Вышивка. Для чего она нужна? Обобщение представление об истории вышивки. </w:t>
      </w:r>
    </w:p>
    <w:p w:rsidR="009151FE" w:rsidRDefault="009151FE" w:rsidP="009151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9151FE" w:rsidRPr="00045F43" w:rsidRDefault="009151FE" w:rsidP="009151FE">
      <w:pPr>
        <w:pStyle w:val="Default"/>
        <w:ind w:firstLine="708"/>
        <w:jc w:val="both"/>
        <w:rPr>
          <w:sz w:val="26"/>
          <w:szCs w:val="26"/>
        </w:rPr>
      </w:pPr>
    </w:p>
    <w:p w:rsidR="009151FE" w:rsidRPr="009151FE" w:rsidRDefault="009151FE" w:rsidP="00A741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1FE" w:rsidRPr="009151FE" w:rsidRDefault="009151FE" w:rsidP="009151FE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1FE">
        <w:rPr>
          <w:rFonts w:ascii="Times New Roman" w:hAnsi="Times New Roman" w:cs="Times New Roman"/>
          <w:sz w:val="26"/>
          <w:szCs w:val="26"/>
        </w:rPr>
        <w:t>Тематическое планирование по технологии</w:t>
      </w:r>
    </w:p>
    <w:tbl>
      <w:tblPr>
        <w:tblStyle w:val="2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0064"/>
        <w:gridCol w:w="1417"/>
      </w:tblGrid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Раздел                         ( темы)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Кол – во часов</w:t>
            </w:r>
          </w:p>
        </w:tc>
      </w:tr>
      <w:tr w:rsidR="009151FE" w:rsidRPr="009151FE" w:rsidTr="009151FE">
        <w:tc>
          <w:tcPr>
            <w:tcW w:w="14742" w:type="dxa"/>
            <w:gridSpan w:val="4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ФАЗА ЗАПУСКА</w:t>
            </w:r>
          </w:p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Система знаков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 xml:space="preserve">в жизни человека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2–6],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 с. 4]</w:t>
            </w:r>
            <w:r w:rsidRPr="009151F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(см. Примечание)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(постановочный)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ориентироваться в учебнике и рабочей тетради, работать с учебником и рабочей тетрадью.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смысл терминов по теме «Условные и графические обозначения»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о содержании предмета «Технология» и его связи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с другими учебными дисциплинами, с практикой личного жизненного опыта учащихся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контролировать свою деятельность по ориентированию в учебнике и рабочей тетради.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освоение знаний о содержании предмета «Технология», об условных и графических обозначениях; умение получать информацию в знаковой форме.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работать в сотрудничестве с коллективом, задавать вопросы, слушать и воспринимать ответы.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значимость предмета «Технология» в жизни; умеют обосновывать свой ответ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Материалы и инструменты в руках человека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8–9],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[2, с. 6–7]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значение терминов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инструменты, приспособления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и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 материалы, безопасность;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различают и называют материалы и инструменты; каким инструментом обрабатывается тот или иной материал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 представление: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 том, что для обработки каждого вида материала подбирается соответствующий инструмент; о культуре труда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овладевать способностью принимать и сохранять цели и задачи учебной деятельности.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слушать учителя, задавать вопросы с целью уточнения информации.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значимость организации рабочего места и соблюдения правил безопасности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Планирование собственной деятельности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6],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[2, с. 5]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(постановка учебной задачи, поиск ее решения)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организовывать рабочее место, планировать, выполнять, представлять и оценивать свою работу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Понимают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важность планирования собственной деятельности для достижения хороших результатов в работе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планировать и последовательно (пошагово) выполнять работу.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осознанное и произвольное построение речевых высказываний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в устной форме.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сотрудничать с учителем и сверстниками.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адекватно реагируют на оценку работы учителем, сверстниками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 анкетой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7]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записывать символами информацию (заполнять анкету).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смысл понятия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анкета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Умеют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выражать информацию в словесной форме и знаково-символической форме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планировать, контролировать и оценивать учебные действия в соответствии с поставленной задачей и условиями ее реализации; определять наиболее эффективные способы достижения результата.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осознанное и произвольное построение речевых высказываний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в устной форме, использование знаково-символических средств представления информации.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слушать учителя, задавать вопросы.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овладеют культурой общения и поведения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Создания природы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и изобретения человека [1, с. 11–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12], [2, с. 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Овладеют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начальными сведениями о сущности и особенностях природных объектов и объектов, созданных человеком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Имеют представление: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взаимодействии человека и окружающего мира, продуктах деятельности человека, созданных из разных материалов с помощью инструментов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принимать и сохранять цели и задачи учебной деятельности.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соотнесение связи человека с природой и предметным миром.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слушать и вступать в диалог.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бережное отношение к природе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Профессии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3–14],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10–12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Узнают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смысл понятий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профессия, орудия труда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видах профессиональной деятельности и ее результатах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оценивать качество и уровень усвоения знаний.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осознанное и произвольное построение речевых высказываний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в устной форме.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слушать учителя и сверстников и вступать с ними в диалог.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роль трудовой деятельности в развитии общества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Диагностика качества учебно-познавательной деятельности [1, с. 10]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(проверка знаний)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Ориентируются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 базовых понятиях    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мотивацию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к учебной деятельности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оценивать свои действия.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осознанное построение речевых высказываний в устной форме о разных видах деятельности человека.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участвовать в учебном диалоге, слушать и воспринимать ответы.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значимость предмета «Технология»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14742" w:type="dxa"/>
            <w:gridSpan w:val="4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before="60" w:after="4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ФАЗА ПОСТАНОВКИ И РЕШЕНИЯ УЧЕБНЫХ ЗАДАЧ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Природный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материал. Изделие «Аппликация из листьев» [1,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 xml:space="preserve">с. 16–18],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[2, с. 13]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(поиск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  <w:t>и открытие нового способа действия)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Обобщают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знания о различных видах природного материала и инструментах.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заготавливать природный материал и подготавливать его к работе, выполнять поделку из природного материала; повторят смысл понятия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аппликация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Умеют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совершать новые открытия красоты родной природы, обобщать известную информацию.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 представление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природных материалах и их использовании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анализировать изделие, планировать последовательность его изготовления.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отстаивание своей позиции, обобщение известной информации.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слушать учителя и сверстников.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соблюдают правила безопасного и здорового образа жизни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с пластилином и природным материалом. Изделие-аппликация из пластилина «Ромашковая поляна» [1, с. 19–25]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смысл понятий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пластилин, приемы работы,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свойства пластилина, познакомятся с новым инструментом (стека).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приемам работы с пластилином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Умеют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работать по плану, наблюдать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принятие учебной задачи, анализ порядка действий при выполнении практической работы.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слушать и воспринимать речь учителя и ответы сверстников.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Растения в жизни человека. Изделие «Получение и сушка семян»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26–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Times New Roman" w:hAnsi="Times New Roman"/>
                <w:spacing w:val="-15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33]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>, [2, с. 16–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17]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роли растений в жизни человека, профессиях, связанных с выращиванием растений.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Познакомятся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 терминами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проект, композиция,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 частями растений, с первоначальными умениями проектной деятельности.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ухаживать за растениями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размножении и использовании растений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color w:val="000000"/>
                <w:sz w:val="26"/>
                <w:szCs w:val="26"/>
              </w:rPr>
              <w:t>анализ объектов с целью выделения признаков.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 xml:space="preserve">с бумагой. Изделия «Волшебные фигуры», «Закладка из бумаги»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[1, с. 34–41],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20–23]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(решение частных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  <w:t>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процессе изготовления бумаги, ее свойствах, использовании, инструментах для работы с бумагой.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роли бумаги в современном мире, об организации рабочего места, культуре труда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действовать по плану, контролировать процесс и результаты своей деятельности.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Насекомые. Изделие «Пчелы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и соты»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42]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приемам работы с пластилином, соединять детали при помощи пластилина; познакомятся с профессиями.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пользе насекомых (пчел)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разнообразии профессий, значении животного мира в жизни человека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планировать свою деятельность, адекватно воспринимать информацию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учителя или одноклассника, содержащую оценочный характер выполненного действия.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осуществление поиска информации (в учебнике, по воспроизведению в памяти примеров из личного опыта).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вступать в коллективное учебное сотрудничество.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значимость животных, осознают необходимость бережного отношения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Дикие животные. Изделие «Коллаж»  Проект «Коллаж “Дикие звери”»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Систематизируют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свои знания о группах животных. 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различать диких животных; новым приемам лепки из пластилина.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смысл понятия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коллаж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 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составление осознанных речевых высказываний в устной форме, умение выполнять поиск информации.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вступать в коллективное учебное сотрудничество (проектная деятельность).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Домашние животные. Изделие «Котенок»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48–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49]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различать домашних животных, познакомятся с профессиями, связанными с животными.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Систематизируют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свои знания о группах животных.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Освоят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технологические приемы работы с пластилином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разнообразии профессий, животного мира.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Понимают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важность заботы о домашних питомцах, свою ответственность за них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самостоятельно выполнять работу, ориентируясь на информацию в учебнике.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 значимость животных, осознают необходимость бережного отношения к природе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Такие разные дома. Изделие «Домик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из веток»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[1, с. 50–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51]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, [2,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26–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29]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разнообразных видах построек, смысл понятий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жилище, макет,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свойства гофрированного картона.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делать макет дома из картона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Имеют представление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об устройстве дома, его оформлении и украшении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определять  последовательность промежуточных целей с учетом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конечного результата.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 достаточной полнотой и точностью выражать свои мысли.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Посуда. Сервировка стола для чаепития. Изделия «Чашка», «Чайник», «Сахарница» 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55]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новым приемам лепки (из целого куска пластилина).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материалах, из которых изготавливается посуда, виды посуды и ее функции, познакомятся с правилами сервировки стола, правилами поведения за столом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Приобретут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первоначальный опыт практической преобразовательной деятельности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прогнозировать результат, определять последовательность промежуточных целей с учетом конечного результата. 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представление о культуре поведения за столом; отнесение предметов к группе на основе заданного признака.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уметь сотрудничать со сверстниками, контролировать, корректировать и оценивать действия партнеров.  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Свет в доме. Изделие «Торшер»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с. 61–63],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 с. 30–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31]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разнообразные виды освещения домов в разное время, виды современных светильников, правила безопасной работы с шилом.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вырезать детали круглой формы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Приобретут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первоначальный опыт практической преобразовательной деятельности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color w:val="000000"/>
                <w:sz w:val="26"/>
                <w:szCs w:val="26"/>
              </w:rPr>
              <w:t>анализ изделия с целью выделения признаков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, владение технологическими приемами ручной обработки материалов, осуществ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ление поиска нужной информации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 учебнике.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слушать учителя, задавать вопросы с целью уточнения информации.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ориентируются на оценку результатов собственной предметно-практической деятельности 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Мебель. Изделие «Стул»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64–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66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], [2,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32–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35]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функцию мебели, предметов мебели, новый способ разметки деталей из бумаги, свойства копировальной бумаги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Усвоят представление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материальной культуре как продукте предметно-преобразующей деятельности человека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последовательно (пошагово) выполнять работу, контролируя свою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 по готовому плану.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анализ объектов с целью выделения признаков,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творческое отношение к работе, изменение дизайна, добавление украшающих деталей.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договариваться о распределении функций и ролей в совместной деятельности.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Новый год. Изделия «Украшения на елку», «Украшение на окно»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80–83], [2, с. 44–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45]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историю празднования Нового года в России, виды новогодних украшений.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новым приемам работы с бумагой и, применяя этот прием, изготовят новогодние украшения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Имеют представление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том, что для обработки каждого вида материала, используемого для изготовления изделия, выбирается свой способ, придающий вещи оригинальный вид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осознанное построение речевых высказываний в устной форме, ответы на вопросы учителя по теме, выполнение</w:t>
            </w:r>
            <w:r w:rsidRPr="009151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анализа объектов с целью выделения признаков.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выражать свои мысли в соответствии с задачами и условиями коммуникации.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Одежда. Ткань. Нитки. Изделие «Кукла из ниток»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с. 67–71],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 с. 36–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37]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 назначении одежды, видах ткани, инструментах для работы с тканью, содержание понятий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ткань, выкройка,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профессиях швейного производства, свойствах ткани.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выполнять поделку из ниток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Расширят представление: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материалах, разнообразии профессий, соотнесут изученные понятия с примерами из реальной жизни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самостоятельно выполнять работу, ориентируясь на информацию в учебнике.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самостоятельное выделение и формулирование познавательной цели, умение сравнивать свойства материалов, продуктивное использование знаков, символов, приведенных в учебнике.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Учимся шить. Изделия «Закладка с вышивкой», «Медвежонок»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с. 72–79],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 с. 38–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43]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Имеют представление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видах пуговиц.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Овладеют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технологическими приемами ручной обработки материалов.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Усвоят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правила техники безопасности.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выполнять простейшие швы, пришивать пуговицы.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Знают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содержание понятий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наперсток, шов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мотивацию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к учебной деятельности, приобретению навыков самообслуживания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относятся с вниманием к своему внешнему виду, ориентируются на оценку результатов собственной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Передвижение по земле. Изделие «Тачка»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с. 84–85],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 с. 48–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49]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видах транспорта, правила поведения в общественном транспорте.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сгибать и разрезать заготовки деталей точно по разметке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 способность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к обобщению собственных представлений о взаимосвязях действий человека и правил поведения.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Овладеют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диалогической формой речи в заданных сюжетно-ролевых ситуациях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высказывать свою точку зрения, пытаться ее обосновать, приводя аргументы.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Конструктор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с. 86–90]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наземном транспорте, профессиях людей, связанных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>с работой на транспорте.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Расширят представление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разнообразии профессий, обладают техническим и логическим мышлением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планировать и последовательно (пошагово) выполнять работу.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соблюдение последовательности технологических операций.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слушать учителя, задавать вопросы на понимание и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уточнение, высказывать свою точку зрения.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самоорганизовываются с целью решения учебных задач, владеют культурой поведения и общения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приемам работы с конструктором, выполнять изделия из деталей конструктора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Вода в жизни человека. Вода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br/>
              <w:t xml:space="preserve">в жизни растений. Практическая работа «Проращивание семян» [2,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92–95]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(постановка учебной задачи, поиск ее решения)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значении воды в жизни людей, животных, растений, о порядке действий при выращивании растений.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производить посадку семян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Понимают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значение воды в жизни человека, необходимость ее экономии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представление о воде, ее свойствах, осуществление поиска информации в учебнике.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Коммуникативные: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уметь вступать в коллективное учебное сотрудничество, не перебивать товарища.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интерес к окружающему миру.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Понимают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, что воду необходимо беречь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Питьевая вода. Изделие «Колодец»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96–97],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50–51]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содержание понятия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питьевая вода,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способах ее получения.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делать макет колодца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необходимости питьевой воды для организма человека, сложностях ее получения, об экономном ее расходовании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анализировать изделие, составлять план, контролировать качество своей работы.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представление о воде, ее значении в жизни людей и необходимости ее экономии.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обмениваться мнениями, слышать сверстников во время обсуждения.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интерес к изучению окружающего мира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Передвижение по воде. Изделие «Кораблик из бумаги»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98–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102], [2,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с. 52–57]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видах водного транспорта, о мире профессий и важности правильного выбора профессии.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различать виды водного транспорта, проводить эксперименты, новым приемам работы с бумагой, выполнять изделия из бумаги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способность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к самоорганизации при выполнении учебного задания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самостоятельно выполнять работу, ориентируясь на информацию в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учебнике, проговаривать вслух последовательность производимых действий, составляющих основу осваиваемой деятельности.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осуществление поиска информации в учебнике, формулирование ответов на вопросы учителя.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высказывать свою точку зрения, пытаться ее обосновать, приводя аргументы.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интерес к изучению окружающего мира, положительное отношение к занятиям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Использование ветра. Изделие «Вертушка» [1,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104–105]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значении воздуха в жизни на Земле, об использовании человеком силы ветра, важность сохранения воздуха чистым.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выполнять изделие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Имеют представление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значении воздуха в жизни человека, ориентируются в задании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анализировать изделие, составлять план, контролировать качество своей работы.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соблюдение последовательности технологических операций (в соответствии с составленным планом работы).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умеют воспринимать речь учителя, строить понятные речевые высказывания, вступать в учебный диалог.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Личностные: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проявляют интерес к изучению окружающего мира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Полеты птиц. Изделие «Попугай»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106–107],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58–59]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Обобщат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сведения о птицах, познакомятся с новой техникой работы с бумагой.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Узнают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смысл понятия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мозаика.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выполнять мозаику в новой технике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Имеют представление: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мире птиц, пользе, которую они приносят, особенностях строения их тела, важности сохранения всего видового богатства птиц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осуществление поиска информации, самостоятельное предположение, какая информация нужна для решения учебной задачи.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задавать вопросы на понимание и уточнение, допускать существование различных точек зрения.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Полеты человека. Изделие «Самолет»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>с. 108–110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60–61]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о разных видах летательных аппаратов, смысл понятия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оригами.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проводить эксперимент с бумагой и делать выводы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 Имеют представление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 разнообразии профессий, обладают техническим и логическим мышлением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вносить необходимые дополнения и коррективы в план и способ действия в случае расхождения эталона и реального изделия.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владение логическими действиями сравнения, анализа.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адекватно реагируют в проявлениях эмоционально-оценочного отношения к сверстникам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14742" w:type="dxa"/>
            <w:gridSpan w:val="4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before="60" w:after="4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ФАЗА РЕФЛЕКСИИ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Способы общения. Изделие «Письмо на глиняной дощечке»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144–117]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способы общения людей друг с другом, способы получения и передачи информации, о развитии письменности, использовании различных материалов для передачи все возможной информации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 способность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к вербальным и невербальным способам коммуникации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ориентироваться в информационном пространстве.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Познавательные: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понимание заданного вопроса; в соответствии с ним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построение ответа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 устной форме.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высказывать свою точку зрения, пытаться ее обосновать, приводя аргументы.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интерес к информационной и коммуникационной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Важные телефонные номера. Правила движения. Практическая работа «Важные телефонные номера» [1, с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118–119],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 с. 62]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 современных средствах связи, правилах дорожного движения.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ориентироваться в информации различного вида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 способность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ориентироваться в информации разного вида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ориентироваться в информационном пространстве.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получение и сохранение информации в знаковой форме.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обмениваться мнениями, слышать сверстников во время обсуждения.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Компьютер [1,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с. 120–122]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Узнают: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об устройстве и назначении компьютеров, что Интернет является одним из основных источников информации в современном мире, о правилах безопасной работы на компьютере.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Научатся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находить источники информации в Интернете, отбирать нужную информацию для презентации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Научатся: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находить информацию в Интернете, ориентироваться в информации различного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вида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Регулятивные: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ориентироваться в информационном пространстве, понимать смысл инструкции учителя, принимать учебную задачу.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имеют желание выполнять учебные действия, проявляют интерес к отдельным видам предметно-практической деятельности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 час</w:t>
            </w:r>
          </w:p>
        </w:tc>
      </w:tr>
      <w:tr w:rsidR="009151FE" w:rsidRPr="009151FE" w:rsidTr="009151FE">
        <w:tc>
          <w:tcPr>
            <w:tcW w:w="675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586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Диагностика качества учебно-познавательной деятельности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(контроль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  <w:t>и оценка знаний)</w:t>
            </w:r>
          </w:p>
        </w:tc>
        <w:tc>
          <w:tcPr>
            <w:tcW w:w="10064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Обобщают и систематизируют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знания по всем темам курса, проверят степень усвоения знаний, выделив то, что подлежит усвоению</w:t>
            </w: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Имеют мотивацию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к учебной деятельности, осознают качество усвоения знаний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Регулятивные: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выделять и осознавать то, что уже усвоено и что еще подлежит усвоению, осознавать качество и уровень усвоения.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Познавательные: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проведение анализа изделия с выделением существенных признаков.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Коммуникативные: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уметь обмениваться мнениями, слышать сверстников во время обсуждения.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Личностные: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адекватно оценивают собственные учебные достижения на основе выделенных критериев</w:t>
            </w:r>
          </w:p>
        </w:tc>
        <w:tc>
          <w:tcPr>
            <w:tcW w:w="1417" w:type="dxa"/>
          </w:tcPr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</w:tr>
    </w:tbl>
    <w:p w:rsidR="009151FE" w:rsidRPr="009151FE" w:rsidRDefault="009151FE" w:rsidP="009151FE">
      <w:pPr>
        <w:rPr>
          <w:rFonts w:ascii="Times New Roman" w:hAnsi="Times New Roman" w:cs="Times New Roman"/>
          <w:b/>
          <w:sz w:val="26"/>
          <w:szCs w:val="26"/>
        </w:rPr>
      </w:pPr>
    </w:p>
    <w:p w:rsidR="009151FE" w:rsidRPr="009151FE" w:rsidRDefault="009151FE" w:rsidP="009151F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1FE"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 по технологии</w:t>
      </w:r>
    </w:p>
    <w:tbl>
      <w:tblPr>
        <w:tblStyle w:val="27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371"/>
        <w:gridCol w:w="1418"/>
        <w:gridCol w:w="1134"/>
        <w:gridCol w:w="992"/>
      </w:tblGrid>
      <w:tr w:rsidR="009151FE" w:rsidRPr="009151FE" w:rsidTr="009D52F2">
        <w:tc>
          <w:tcPr>
            <w:tcW w:w="817" w:type="dxa"/>
            <w:vMerge w:val="restart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  <w:vMerge w:val="restart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Стандарты </w:t>
            </w:r>
          </w:p>
        </w:tc>
        <w:tc>
          <w:tcPr>
            <w:tcW w:w="7371" w:type="dxa"/>
            <w:vMerge w:val="restart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9151FE" w:rsidRPr="009151FE" w:rsidRDefault="009D52F2" w:rsidP="009D52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 -  во часов</w:t>
            </w:r>
          </w:p>
        </w:tc>
        <w:tc>
          <w:tcPr>
            <w:tcW w:w="2126" w:type="dxa"/>
            <w:gridSpan w:val="2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</w:tc>
      </w:tr>
      <w:tr w:rsidR="009151FE" w:rsidRPr="009151FE" w:rsidTr="009D52F2">
        <w:trPr>
          <w:trHeight w:val="365"/>
        </w:trPr>
        <w:tc>
          <w:tcPr>
            <w:tcW w:w="817" w:type="dxa"/>
            <w:vMerge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  <w:vMerge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9151FE" w:rsidRPr="009151FE" w:rsidTr="009D52F2">
        <w:tc>
          <w:tcPr>
            <w:tcW w:w="15134" w:type="dxa"/>
            <w:gridSpan w:val="6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ФАЗА ЗАПУСКА</w:t>
            </w:r>
          </w:p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Система знаков в жизни человека.</w:t>
            </w: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Система знаков в жизни человека [1, с. 2–6],  [2, с. 4]</w:t>
            </w:r>
            <w:r w:rsidRPr="009151F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(см. Примечание)   (постановочный)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D5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Материалы и инструменты в руках челов</w:t>
            </w:r>
            <w:r w:rsidR="009D52F2">
              <w:rPr>
                <w:rFonts w:ascii="Times New Roman" w:hAnsi="Times New Roman"/>
                <w:sz w:val="26"/>
                <w:szCs w:val="26"/>
              </w:rPr>
              <w:t xml:space="preserve">ека [1, с. 8–9],   [2, с. 6–7] 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Планирование собственной деятельности [1, с. 6],   [2, с. 5]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(постановка учебной задачи, поиск ее решения)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D5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Работа с анкетой  [1, с. 7]</w:t>
            </w:r>
            <w:r w:rsidR="009D52F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Создания природы  и изобретения человека [1, с. 11–12], [2, с. 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Профессии [1, с. 3–14],  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10–12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D5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Диагностика качества учебно-познава</w:t>
            </w:r>
            <w:r w:rsidR="009D52F2">
              <w:rPr>
                <w:rFonts w:ascii="Times New Roman" w:hAnsi="Times New Roman"/>
                <w:sz w:val="26"/>
                <w:szCs w:val="26"/>
              </w:rPr>
              <w:t xml:space="preserve">тельной деятельности [1, с. 10]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(проверка знаний)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15134" w:type="dxa"/>
            <w:gridSpan w:val="6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ФАЗА ПОСТАНОВКИ И РЕШЕНИЯ УЧЕБНЫХ ЗАДАЧ</w:t>
            </w: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Природная мастерская.</w:t>
            </w: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Природный  материал. Изделие «Аппликация из листьев» [1, с. 16–18],   [2, с. 13]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(поиск  и открытие нового способа действия)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1 час 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Пластилиновая мастерская.</w:t>
            </w: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Работа с пластилином и природным материалом. Изделие-аппликация из пластилина «Ромашковая поляна» [1, с. 19–25] 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Растения в жизни человека. Изделие «Получение и сушка семян»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26– 33]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>, [2, с. 16–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17]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Бумажная мастерская.</w:t>
            </w: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Работа  с бумагой. Изделия «Волшебные фигуры», «Закладка из бумаги»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34–41],  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20–23]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Насекомые. Изделие «Пчелы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и соты»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[1, с. 42]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D5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Дикие животные. Изделие «Коллаж» </w:t>
            </w:r>
            <w:r w:rsidR="009D52F2">
              <w:rPr>
                <w:rFonts w:ascii="Times New Roman" w:hAnsi="Times New Roman"/>
                <w:sz w:val="26"/>
                <w:szCs w:val="26"/>
              </w:rPr>
              <w:t xml:space="preserve"> Проект «Коллаж “Дикие звери”» 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Домашние животные. Изделие «Котенок»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[1, с. 48–49]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Такие разные дома. Изделие «Домик из веток» [1, с. 50–51]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, [2,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26–29]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Посуда. Сервировка стола для чаепития. Изделия «Чашка», «Чайник», «Сахарница» </w:t>
            </w:r>
          </w:p>
          <w:p w:rsidR="009151FE" w:rsidRPr="009151FE" w:rsidRDefault="009151FE" w:rsidP="009151FE">
            <w:pPr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[1, с. 55]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Свет в доме. Изделие «Торшер» [1, с. 61–63], [2, с. 30–31] 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D52F2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Мебель. Изделие «Стул»[1, с. 64–66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], [2,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32–35]   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Новый год. Изделия «Украшения на елку», «Украшение на окно» [1, с. 80–83],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 [2, с. 44–45]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Текстильная мастерская.</w:t>
            </w: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Одежда. Ткань. Нитки. Изделие «Кукла из ниток»</w:t>
            </w:r>
            <w:r w:rsidR="009D52F2">
              <w:rPr>
                <w:rFonts w:ascii="Times New Roman" w:hAnsi="Times New Roman"/>
                <w:sz w:val="26"/>
                <w:szCs w:val="26"/>
              </w:rPr>
              <w:t xml:space="preserve"> [1, с. 67–71],   [2, с. 36–37]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Учимся шить. Изделия «Закладка с вышивкой», «Медвежонок» [1, с. 72–79],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[2, с. 38–43]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Передвижение по земле. Изделие «Тачка» [1, с. 84–85], 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[2, с. 48–49]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D52F2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Конструктор [1, с. 86–90]    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Вода в жизни человека. Вода в жизни растений. Практическая работа «Проращивание семян» [2, с. 92–95]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(постановка учебной задачи, поиск ее решения)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Питьевая вода. Изделие «Колодец» [1, с. 96–97],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50–51]  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Бумажная мастерская.</w:t>
            </w: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Передвижение по воде. Изделие «Кораблик из бумаги» [1, с. 98–102], [2, с. 52–57]</w:t>
            </w:r>
          </w:p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D52F2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Использование ветра. Изделие «Вертушка» [1,с. 104–105]  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D52F2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Полеты птиц. Изделие «Попугай» [1, с. 106–107],[2,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58–59] 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D52F2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Полеты человека. Изделие «Самолет» [1, 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>с. 108–110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>], [2,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с.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60–61]  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15134" w:type="dxa"/>
            <w:gridSpan w:val="6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b/>
                <w:bCs/>
                <w:sz w:val="26"/>
                <w:szCs w:val="26"/>
              </w:rPr>
              <w:t>ФАЗА РЕФЛЕКСИИ</w:t>
            </w: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D52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Способы общения. Изделие «Письмо на гл</w:t>
            </w:r>
            <w:r w:rsidR="009D52F2">
              <w:rPr>
                <w:rFonts w:ascii="Times New Roman" w:hAnsi="Times New Roman"/>
                <w:sz w:val="26"/>
                <w:szCs w:val="26"/>
              </w:rPr>
              <w:t xml:space="preserve">иняной дощечке» [1, с. 144–117] 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Важные телефонные номера. Правила движения. Практическая работа «Важные телефонные номера» [1, с</w:t>
            </w:r>
            <w:r w:rsidRPr="009151FE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. </w:t>
            </w:r>
            <w:r w:rsidRPr="009151FE">
              <w:rPr>
                <w:rFonts w:ascii="Times New Roman" w:hAnsi="Times New Roman"/>
                <w:sz w:val="26"/>
                <w:szCs w:val="26"/>
              </w:rPr>
              <w:t xml:space="preserve">118–119],   [2, с. 62]   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(решение частных задач)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Компьютер [1, с. 120–122]   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>(изучение нового материала)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1FE" w:rsidRPr="009151FE" w:rsidTr="009D52F2">
        <w:tc>
          <w:tcPr>
            <w:tcW w:w="817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151FE" w:rsidRPr="009151FE" w:rsidRDefault="009151FE" w:rsidP="009151F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 xml:space="preserve">Диагностика качества учебно-познавательной деятельности </w:t>
            </w:r>
            <w:r w:rsidR="009D52F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(контроль </w:t>
            </w:r>
            <w:r w:rsidRPr="009151FE">
              <w:rPr>
                <w:rFonts w:ascii="Times New Roman" w:hAnsi="Times New Roman"/>
                <w:i/>
                <w:iCs/>
                <w:sz w:val="26"/>
                <w:szCs w:val="26"/>
              </w:rPr>
              <w:t>и оценка знаний)</w:t>
            </w:r>
          </w:p>
        </w:tc>
        <w:tc>
          <w:tcPr>
            <w:tcW w:w="1418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1FE">
              <w:rPr>
                <w:rFonts w:ascii="Times New Roman" w:hAnsi="Times New Roman"/>
                <w:sz w:val="26"/>
                <w:szCs w:val="26"/>
              </w:rPr>
              <w:t>1 час</w:t>
            </w:r>
          </w:p>
        </w:tc>
        <w:tc>
          <w:tcPr>
            <w:tcW w:w="1134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151FE" w:rsidRPr="009151FE" w:rsidRDefault="009151FE" w:rsidP="009151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51FE" w:rsidRPr="009151FE" w:rsidRDefault="009151FE" w:rsidP="009151FE">
      <w:pPr>
        <w:rPr>
          <w:rFonts w:ascii="Times New Roman" w:hAnsi="Times New Roman" w:cs="Times New Roman"/>
          <w:sz w:val="26"/>
          <w:szCs w:val="26"/>
        </w:rPr>
      </w:pPr>
    </w:p>
    <w:p w:rsidR="009151FE" w:rsidRPr="009151FE" w:rsidRDefault="009151FE" w:rsidP="009151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51FE" w:rsidRPr="009151FE" w:rsidRDefault="009151FE" w:rsidP="009151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 оценки планируемых  результатов изучения учебного предмета  «Технология».</w:t>
      </w:r>
    </w:p>
    <w:p w:rsidR="009151FE" w:rsidRPr="009151FE" w:rsidRDefault="009151FE" w:rsidP="0091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51FE" w:rsidRPr="009151FE" w:rsidRDefault="009151FE" w:rsidP="0091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151FE">
        <w:rPr>
          <w:rFonts w:ascii="Times New Roman" w:eastAsia="Times New Roman" w:hAnsi="Times New Roman" w:cs="Times New Roman"/>
          <w:sz w:val="26"/>
          <w:szCs w:val="26"/>
          <w:lang w:eastAsia="en-US"/>
        </w:rPr>
        <w:t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технологии включает систему оценки качества освоения данной программы.</w:t>
      </w:r>
    </w:p>
    <w:p w:rsidR="009151FE" w:rsidRPr="009151FE" w:rsidRDefault="009151FE" w:rsidP="009151FE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151FE" w:rsidRPr="009151FE" w:rsidRDefault="009151FE" w:rsidP="009151F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151FE">
        <w:rPr>
          <w:rFonts w:ascii="Times New Roman" w:hAnsi="Times New Roman" w:cs="Times New Roman"/>
          <w:sz w:val="26"/>
          <w:szCs w:val="26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9151FE" w:rsidRPr="009151FE" w:rsidRDefault="009151FE" w:rsidP="009151FE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устных ответов</w:t>
      </w:r>
    </w:p>
    <w:p w:rsidR="009151FE" w:rsidRPr="009151FE" w:rsidRDefault="009151FE" w:rsidP="009151F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 xml:space="preserve">Оценка «5» 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полно раскрыл содержание материала в объеме, предусмотренном программой и учебником;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изложил материал грамотным языком в определенной логической последовательности;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151FE" w:rsidRPr="009151FE" w:rsidRDefault="009151FE" w:rsidP="009151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51FE" w:rsidRPr="009151FE" w:rsidRDefault="009151FE" w:rsidP="009151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отвечал самостоятельно без наводящих вопросов учителя.</w:t>
      </w:r>
    </w:p>
    <w:p w:rsidR="009151FE" w:rsidRPr="009151FE" w:rsidRDefault="009151FE" w:rsidP="009151FE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151FE" w:rsidRPr="009151FE" w:rsidRDefault="009151FE" w:rsidP="009151F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«4»</w:t>
      </w:r>
    </w:p>
    <w:p w:rsidR="009151FE" w:rsidRPr="009151FE" w:rsidRDefault="009151FE" w:rsidP="001A440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в изложении допущены незначительные недостатки, не исказившие логического и информационного содержания ответа;</w:t>
      </w:r>
    </w:p>
    <w:p w:rsidR="009151FE" w:rsidRPr="009151FE" w:rsidRDefault="009151FE" w:rsidP="001A440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lastRenderedPageBreak/>
        <w:t>нет определенной логической последовательности, неточно используется терминология и символика;</w:t>
      </w:r>
    </w:p>
    <w:p w:rsidR="009151FE" w:rsidRPr="009151FE" w:rsidRDefault="009151FE" w:rsidP="001A440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допущены один-два недочета при освещении основного содержания ответа, исправленные по замечанию учителя;</w:t>
      </w:r>
    </w:p>
    <w:p w:rsidR="009151FE" w:rsidRPr="009151FE" w:rsidRDefault="009151FE" w:rsidP="001A440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9151FE" w:rsidRPr="009151FE" w:rsidRDefault="009151FE" w:rsidP="009151F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«3»</w:t>
      </w:r>
    </w:p>
    <w:p w:rsidR="009151FE" w:rsidRPr="009151FE" w:rsidRDefault="009151FE" w:rsidP="001A44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9151FE" w:rsidRPr="009151FE" w:rsidRDefault="009151FE" w:rsidP="001A44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151FE" w:rsidRPr="009151FE" w:rsidRDefault="009151FE" w:rsidP="001A440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при знании теоретического материала выявлена недостаточная сформированность основных умений и навыков.</w:t>
      </w:r>
    </w:p>
    <w:p w:rsidR="009151FE" w:rsidRPr="009151FE" w:rsidRDefault="009151FE" w:rsidP="001A440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самостоятельность в работе была низкой;</w:t>
      </w:r>
    </w:p>
    <w:p w:rsidR="009151FE" w:rsidRPr="009151FE" w:rsidRDefault="009151FE" w:rsidP="009151F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«2»</w:t>
      </w:r>
    </w:p>
    <w:p w:rsidR="009151FE" w:rsidRPr="009151FE" w:rsidRDefault="009151FE" w:rsidP="001A4402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не раскрыто основное содержание учебного материала;</w:t>
      </w:r>
    </w:p>
    <w:p w:rsidR="009151FE" w:rsidRPr="009151FE" w:rsidRDefault="009151FE" w:rsidP="001A44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обнаружено незнание или непонимание учеником большей или наиболее важной части учебного материала,</w:t>
      </w:r>
    </w:p>
    <w:p w:rsidR="009151FE" w:rsidRPr="009151FE" w:rsidRDefault="009151FE" w:rsidP="001A44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допущены ошибки в определении понятий, при использовании терминологии, которые не исправлены после нескольких наводящих вопросов учителя.</w:t>
      </w:r>
    </w:p>
    <w:p w:rsidR="009151FE" w:rsidRPr="009151FE" w:rsidRDefault="009151FE" w:rsidP="001A440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151FE" w:rsidRPr="009151FE" w:rsidRDefault="009151FE" w:rsidP="009151F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1FE" w:rsidRPr="009151FE" w:rsidRDefault="009151FE" w:rsidP="009151F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1FE" w:rsidRPr="009151FE" w:rsidRDefault="009151FE" w:rsidP="009151F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выполнения практических работ</w:t>
      </w:r>
    </w:p>
    <w:p w:rsidR="009151FE" w:rsidRPr="009151FE" w:rsidRDefault="009151FE" w:rsidP="009151F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 xml:space="preserve">Оценка «5»   </w:t>
      </w:r>
      <w:r w:rsidRPr="009151FE">
        <w:rPr>
          <w:rFonts w:ascii="Times New Roman" w:hAnsi="Times New Roman" w:cs="Times New Roman"/>
          <w:sz w:val="26"/>
          <w:szCs w:val="26"/>
        </w:rPr>
        <w:t>работа выполнена полностью, получен верный ответ или иное требуемое представление результата работы;</w:t>
      </w:r>
    </w:p>
    <w:p w:rsidR="009151FE" w:rsidRPr="009151FE" w:rsidRDefault="009151FE" w:rsidP="009151FE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151FE" w:rsidRPr="009151FE" w:rsidRDefault="009151FE" w:rsidP="001A4402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учащийся самостоятельно выполнил все этапы решения задач на ЭВМ;</w:t>
      </w:r>
    </w:p>
    <w:p w:rsidR="009151FE" w:rsidRPr="009151FE" w:rsidRDefault="009151FE" w:rsidP="009151FE">
      <w:pPr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</w:rPr>
      </w:pPr>
    </w:p>
    <w:p w:rsidR="009151FE" w:rsidRPr="009151FE" w:rsidRDefault="009151FE" w:rsidP="009151F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"4"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работа выполнена полностью или не менее чем на 80 % от объема задания, но в ней имеются недочеты и несущественные ошибки;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работа выполнена полностью, но использованы наименее оптимальные подходы к решению поставленной задачи</w:t>
      </w:r>
    </w:p>
    <w:p w:rsidR="009151FE" w:rsidRPr="009151FE" w:rsidRDefault="009151FE" w:rsidP="009151FE">
      <w:pPr>
        <w:jc w:val="both"/>
        <w:rPr>
          <w:rFonts w:ascii="Times New Roman" w:hAnsi="Times New Roman" w:cs="Times New Roman"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"3</w:t>
      </w:r>
      <w:r w:rsidRPr="009151FE">
        <w:rPr>
          <w:rFonts w:ascii="Times New Roman" w:hAnsi="Times New Roman" w:cs="Times New Roman"/>
          <w:sz w:val="26"/>
          <w:szCs w:val="26"/>
        </w:rPr>
        <w:t>"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9151FE" w:rsidRPr="009151FE" w:rsidRDefault="009151FE" w:rsidP="001A440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самостоятельность в работе была низкой;</w:t>
      </w:r>
    </w:p>
    <w:p w:rsidR="009151FE" w:rsidRPr="009151FE" w:rsidRDefault="009151FE" w:rsidP="009151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151FE">
        <w:rPr>
          <w:rFonts w:ascii="Times New Roman" w:hAnsi="Times New Roman" w:cs="Times New Roman"/>
          <w:b/>
          <w:bCs/>
          <w:sz w:val="26"/>
          <w:szCs w:val="26"/>
        </w:rPr>
        <w:t>Оценка "2"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работа в основном не выполнена (объем выполненной части менее 2/3 от общего объема задания);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9151FE" w:rsidRPr="009151FE" w:rsidRDefault="009151FE" w:rsidP="001A440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1FE">
        <w:rPr>
          <w:rFonts w:ascii="Times New Roman" w:eastAsia="Times New Roman" w:hAnsi="Times New Roman" w:cs="Times New Roman"/>
          <w:sz w:val="26"/>
          <w:szCs w:val="26"/>
        </w:rPr>
        <w:t>работа показала полное отсутствие у учащихся обязательных знаний и навыков практической работы на ЭВМ по проверяемой теме.</w:t>
      </w:r>
    </w:p>
    <w:p w:rsidR="009151FE" w:rsidRPr="009151FE" w:rsidRDefault="009151FE" w:rsidP="0091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9151FE" w:rsidRPr="009151FE" w:rsidRDefault="009151FE" w:rsidP="0091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9151FE" w:rsidRPr="009151FE" w:rsidRDefault="009151FE" w:rsidP="0091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D52F2" w:rsidRPr="009D52F2" w:rsidRDefault="009D52F2" w:rsidP="009D52F2">
      <w:pPr>
        <w:pStyle w:val="a3"/>
        <w:spacing w:after="0" w:line="240" w:lineRule="auto"/>
        <w:ind w:left="5466"/>
        <w:jc w:val="both"/>
        <w:rPr>
          <w:rFonts w:ascii="Times New Roman" w:hAnsi="Times New Roman"/>
          <w:b/>
          <w:bCs/>
          <w:sz w:val="26"/>
          <w:szCs w:val="26"/>
        </w:rPr>
      </w:pPr>
      <w:r w:rsidRPr="009D52F2">
        <w:rPr>
          <w:rFonts w:ascii="Times New Roman" w:hAnsi="Times New Roman"/>
          <w:b/>
          <w:sz w:val="26"/>
          <w:szCs w:val="26"/>
        </w:rPr>
        <w:t>Содержание учебного курса 2</w:t>
      </w:r>
      <w:r w:rsidRPr="009D52F2">
        <w:rPr>
          <w:rFonts w:ascii="Times New Roman" w:hAnsi="Times New Roman"/>
          <w:b/>
          <w:bCs/>
          <w:sz w:val="26"/>
          <w:szCs w:val="26"/>
        </w:rPr>
        <w:t>класс.</w:t>
      </w:r>
    </w:p>
    <w:p w:rsidR="009D52F2" w:rsidRPr="009D52F2" w:rsidRDefault="009D52F2" w:rsidP="009D52F2">
      <w:pPr>
        <w:pStyle w:val="a3"/>
        <w:spacing w:after="0" w:line="240" w:lineRule="auto"/>
        <w:ind w:left="5466"/>
        <w:jc w:val="both"/>
        <w:rPr>
          <w:rFonts w:ascii="Times New Roman" w:hAnsi="Times New Roman"/>
          <w:b/>
          <w:sz w:val="26"/>
          <w:szCs w:val="26"/>
        </w:rPr>
      </w:pPr>
    </w:p>
    <w:p w:rsidR="009D52F2" w:rsidRPr="009D52F2" w:rsidRDefault="009D52F2" w:rsidP="009D52F2">
      <w:pPr>
        <w:pStyle w:val="Default"/>
        <w:spacing w:after="200"/>
        <w:jc w:val="both"/>
        <w:rPr>
          <w:color w:val="auto"/>
          <w:sz w:val="26"/>
          <w:szCs w:val="26"/>
        </w:rPr>
      </w:pPr>
      <w:r w:rsidRPr="0046050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1.</w:t>
      </w:r>
      <w:r w:rsidRPr="009D52F2">
        <w:rPr>
          <w:rStyle w:val="Calibri11pt"/>
          <w:sz w:val="26"/>
          <w:szCs w:val="26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  <w:r w:rsidRPr="009D52F2">
        <w:rPr>
          <w:sz w:val="26"/>
          <w:szCs w:val="26"/>
        </w:rPr>
        <w:t xml:space="preserve"> </w:t>
      </w:r>
      <w:r w:rsidRPr="009D52F2">
        <w:rPr>
          <w:b/>
          <w:bCs/>
          <w:color w:val="auto"/>
          <w:sz w:val="26"/>
          <w:szCs w:val="26"/>
        </w:rPr>
        <w:t xml:space="preserve">(14 часов). </w:t>
      </w:r>
    </w:p>
    <w:p w:rsidR="009D52F2" w:rsidRPr="009D52F2" w:rsidRDefault="009D52F2" w:rsidP="009D52F2">
      <w:pPr>
        <w:pStyle w:val="7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D52F2">
        <w:rPr>
          <w:rFonts w:ascii="Times New Roman" w:eastAsia="SimSun" w:hAnsi="Times New Roman" w:cs="Times New Roman"/>
          <w:sz w:val="26"/>
          <w:szCs w:val="26"/>
          <w:lang w:eastAsia="zh-CN"/>
        </w:rPr>
        <w:t>Рукотворный мир как результат труда человека</w:t>
      </w:r>
      <w:r w:rsidRPr="009D52F2">
        <w:rPr>
          <w:rFonts w:eastAsia="SimSun"/>
          <w:sz w:val="26"/>
          <w:szCs w:val="26"/>
          <w:lang w:eastAsia="zh-CN"/>
        </w:rPr>
        <w:t>.</w:t>
      </w:r>
      <w:r w:rsidRPr="009D52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D52F2">
        <w:rPr>
          <w:rStyle w:val="Calibri11pt0"/>
          <w:rFonts w:ascii="Times New Roman" w:eastAsiaTheme="minorEastAsia" w:hAnsi="Times New Roman" w:cs="Times New Roman"/>
          <w:sz w:val="26"/>
          <w:szCs w:val="26"/>
        </w:rPr>
        <w:t>Трудовая деятель</w:t>
      </w:r>
      <w:r w:rsidRPr="009D52F2">
        <w:rPr>
          <w:rStyle w:val="Calibri11pt0"/>
          <w:rFonts w:ascii="Times New Roman" w:eastAsiaTheme="minorEastAsia" w:hAnsi="Times New Roman" w:cs="Times New Roman"/>
          <w:sz w:val="26"/>
          <w:szCs w:val="26"/>
        </w:rPr>
        <w:softHyphen/>
        <w:t>ность в жизни челове</w:t>
      </w:r>
      <w:r w:rsidRPr="009D52F2">
        <w:rPr>
          <w:rStyle w:val="Calibri11pt0"/>
          <w:rFonts w:ascii="Times New Roman" w:eastAsiaTheme="minorEastAsia" w:hAnsi="Times New Roman" w:cs="Times New Roman"/>
          <w:sz w:val="26"/>
          <w:szCs w:val="26"/>
        </w:rPr>
        <w:softHyphen/>
        <w:t>ка. Основы культуры труда.</w:t>
      </w:r>
      <w:r w:rsidRPr="009D52F2">
        <w:rPr>
          <w:rFonts w:ascii="Times New Roman" w:eastAsiaTheme="minorHAnsi" w:hAnsi="Times New Roman" w:cs="Times New Roman"/>
          <w:sz w:val="26"/>
          <w:szCs w:val="26"/>
        </w:rPr>
        <w:t xml:space="preserve"> Природа в художественно-практической.</w:t>
      </w:r>
      <w:r w:rsidRPr="009D52F2">
        <w:rPr>
          <w:rStyle w:val="Calibri"/>
          <w:rFonts w:ascii="Times New Roman" w:eastAsia="Trebuchet MS" w:hAnsi="Times New Roman" w:cs="Times New Roman"/>
          <w:sz w:val="26"/>
          <w:szCs w:val="26"/>
        </w:rPr>
        <w:t xml:space="preserve"> Природа и техни</w:t>
      </w:r>
      <w:r w:rsidRPr="009D52F2">
        <w:rPr>
          <w:rStyle w:val="Calibri"/>
          <w:rFonts w:ascii="Times New Roman" w:eastAsia="Trebuchet MS" w:hAnsi="Times New Roman" w:cs="Times New Roman"/>
          <w:sz w:val="26"/>
          <w:szCs w:val="26"/>
        </w:rPr>
        <w:softHyphen/>
        <w:t xml:space="preserve">ческая среда. 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t>Дом и семья. Само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обслуживание.</w:t>
      </w:r>
    </w:p>
    <w:p w:rsidR="009D52F2" w:rsidRPr="009D52F2" w:rsidRDefault="009D52F2" w:rsidP="009D52F2">
      <w:pPr>
        <w:pStyle w:val="Default"/>
        <w:tabs>
          <w:tab w:val="left" w:pos="3969"/>
        </w:tabs>
        <w:spacing w:before="120" w:after="120"/>
        <w:jc w:val="both"/>
        <w:rPr>
          <w:rStyle w:val="Calibri"/>
          <w:rFonts w:ascii="Times New Roman" w:eastAsiaTheme="minorEastAsia" w:hAnsi="Times New Roman" w:cs="Times New Roman"/>
          <w:b/>
          <w:sz w:val="26"/>
          <w:szCs w:val="26"/>
        </w:rPr>
      </w:pPr>
      <w:r w:rsidRPr="009D52F2">
        <w:rPr>
          <w:rStyle w:val="Calibri"/>
          <w:rFonts w:ascii="Times New Roman" w:eastAsiaTheme="minorEastAsia" w:hAnsi="Times New Roman" w:cs="Times New Roman"/>
          <w:b/>
          <w:sz w:val="26"/>
          <w:szCs w:val="26"/>
        </w:rPr>
        <w:t>2.Технология ручной обработки материалов. Элементы графической грамоты (10 ч.)</w:t>
      </w:r>
    </w:p>
    <w:p w:rsidR="009D52F2" w:rsidRPr="009D52F2" w:rsidRDefault="009D52F2" w:rsidP="009D52F2">
      <w:pPr>
        <w:pStyle w:val="Default"/>
        <w:tabs>
          <w:tab w:val="left" w:pos="3969"/>
        </w:tabs>
        <w:spacing w:before="120" w:after="120"/>
        <w:jc w:val="both"/>
        <w:rPr>
          <w:rFonts w:eastAsiaTheme="minorEastAsia"/>
          <w:sz w:val="26"/>
          <w:szCs w:val="26"/>
          <w:shd w:val="clear" w:color="auto" w:fill="FFFFFF"/>
        </w:rPr>
      </w:pP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t>Материалы, их свой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ства, происхождение и использование челове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ком. Инструменты и при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способления для об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работки материалов. Общее представле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ние о технологическом процессе. Технологические опе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рации ручной обра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ботки материалов (из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готовление изделий из бумаги, картона, ткани и др.). Графические изоб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 xml:space="preserve">ражения в технике и технологии. 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9D52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52F2">
        <w:rPr>
          <w:rFonts w:ascii="Times New Roman" w:hAnsi="Times New Roman" w:cs="Times New Roman"/>
          <w:b/>
          <w:bCs/>
          <w:sz w:val="26"/>
          <w:szCs w:val="26"/>
        </w:rPr>
        <w:t>Конструирование и моделирование (7ч)</w:t>
      </w:r>
    </w:p>
    <w:p w:rsidR="009D52F2" w:rsidRPr="009D52F2" w:rsidRDefault="009D52F2" w:rsidP="009D52F2">
      <w:pPr>
        <w:pStyle w:val="Default"/>
        <w:jc w:val="both"/>
        <w:rPr>
          <w:rStyle w:val="Calibri"/>
          <w:rFonts w:ascii="Times New Roman" w:eastAsiaTheme="minorEastAsia" w:hAnsi="Times New Roman" w:cs="Times New Roman"/>
          <w:sz w:val="26"/>
          <w:szCs w:val="26"/>
        </w:rPr>
      </w:pP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lastRenderedPageBreak/>
        <w:t>Изделие и его конструкция. Элементарные пред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ставления о конструк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ции. Конструирование и моделирование не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сложных объектов.</w:t>
      </w:r>
    </w:p>
    <w:p w:rsidR="009D52F2" w:rsidRPr="009D52F2" w:rsidRDefault="009D52F2" w:rsidP="009D52F2">
      <w:pPr>
        <w:pStyle w:val="Default"/>
        <w:jc w:val="both"/>
        <w:rPr>
          <w:color w:val="auto"/>
          <w:sz w:val="26"/>
          <w:szCs w:val="26"/>
        </w:rPr>
      </w:pPr>
    </w:p>
    <w:p w:rsidR="009D52F2" w:rsidRPr="009D52F2" w:rsidRDefault="009D52F2" w:rsidP="009D52F2">
      <w:pPr>
        <w:pStyle w:val="aff3"/>
        <w:spacing w:line="276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9D52F2">
        <w:rPr>
          <w:b/>
          <w:bCs/>
          <w:color w:val="auto"/>
          <w:sz w:val="26"/>
          <w:szCs w:val="26"/>
        </w:rPr>
        <w:t>4.</w:t>
      </w:r>
      <w:r w:rsidRPr="009D52F2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Практика работы на компьютере (3ч)</w:t>
      </w:r>
    </w:p>
    <w:p w:rsidR="009D52F2" w:rsidRPr="009D52F2" w:rsidRDefault="009D52F2" w:rsidP="009D52F2">
      <w:pPr>
        <w:pStyle w:val="Default"/>
        <w:spacing w:before="120" w:after="120"/>
        <w:jc w:val="both"/>
        <w:rPr>
          <w:color w:val="auto"/>
          <w:sz w:val="26"/>
          <w:szCs w:val="26"/>
        </w:rPr>
      </w:pP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t>Знакомство с компь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ютером. Работа с информа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цией</w:t>
      </w:r>
      <w:r w:rsidRPr="009D52F2">
        <w:rPr>
          <w:rFonts w:eastAsia="SimSun"/>
          <w:sz w:val="26"/>
          <w:szCs w:val="26"/>
          <w:lang w:eastAsia="zh-CN"/>
        </w:rPr>
        <w:t>.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t xml:space="preserve"> Компьютерное пись</w:t>
      </w:r>
      <w:r w:rsidRPr="009D52F2">
        <w:rPr>
          <w:rStyle w:val="Calibri"/>
          <w:rFonts w:ascii="Times New Roman" w:eastAsiaTheme="minorEastAsia" w:hAnsi="Times New Roman" w:cs="Times New Roman"/>
          <w:sz w:val="26"/>
          <w:szCs w:val="26"/>
        </w:rPr>
        <w:softHyphen/>
        <w:t>мо.</w:t>
      </w:r>
    </w:p>
    <w:p w:rsidR="009D52F2" w:rsidRPr="009D52F2" w:rsidRDefault="009D52F2" w:rsidP="009D52F2">
      <w:pP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</w:p>
    <w:p w:rsidR="009D52F2" w:rsidRPr="009D52F2" w:rsidRDefault="009D52F2" w:rsidP="009D52F2">
      <w:pPr>
        <w:ind w:left="-360"/>
        <w:jc w:val="center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 </w:t>
      </w:r>
      <w:r w:rsidRPr="009D52F2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 </w:t>
      </w:r>
      <w:r w:rsidRPr="009D52F2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9D52F2" w:rsidRPr="009D52F2" w:rsidRDefault="009D52F2" w:rsidP="009D52F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D52F2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                           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134"/>
        <w:gridCol w:w="9213"/>
      </w:tblGrid>
      <w:tr w:rsidR="009D52F2" w:rsidRPr="009D52F2" w:rsidTr="00E977AA">
        <w:trPr>
          <w:trHeight w:val="9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№ 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Тема урока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Кол-во часов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Характеристика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деятельности учащихся</w:t>
            </w:r>
          </w:p>
        </w:tc>
      </w:tr>
      <w:tr w:rsidR="009D52F2" w:rsidRPr="009D52F2" w:rsidTr="00E977AA">
        <w:trPr>
          <w:trHeight w:val="77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1A4402">
            <w:pPr>
              <w:pStyle w:val="a3"/>
              <w:numPr>
                <w:ilvl w:val="1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libri11pt"/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11pt"/>
                <w:rFonts w:ascii="Times New Roman" w:hAnsi="Times New Roman"/>
                <w:sz w:val="26"/>
                <w:szCs w:val="26"/>
              </w:rPr>
              <w:t xml:space="preserve">Общекультурные и общетрудовые компетенции (знания, умения и способы деятельности). </w:t>
            </w:r>
          </w:p>
          <w:p w:rsidR="009D52F2" w:rsidRPr="009D52F2" w:rsidRDefault="009D52F2" w:rsidP="00E97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11pt"/>
                <w:rFonts w:ascii="Times New Roman" w:hAnsi="Times New Roman" w:cs="Times New Roman"/>
                <w:sz w:val="26"/>
                <w:szCs w:val="26"/>
              </w:rPr>
              <w:t>Основы культуры труда, самообслуживания.</w:t>
            </w:r>
            <w:r w:rsidRPr="009D52F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D52F2">
              <w:rPr>
                <w:rFonts w:ascii="Times New Roman" w:hAnsi="Times New Roman" w:cs="Times New Roman"/>
                <w:b/>
                <w:sz w:val="26"/>
                <w:szCs w:val="26"/>
              </w:rPr>
              <w:t>14 часов )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 xml:space="preserve">Рукотворный мир как результат труда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widowControl w:val="0"/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6"/>
                <w:szCs w:val="26"/>
              </w:rPr>
            </w:pPr>
            <w:r w:rsidRPr="009D52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Наблюдать 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связи человека с при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родой и предметным миром, пред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метный мир ближайшего окружения, конструкции и образы объектов при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роды и окружающего мира, традиции и творчество мастеров родного края.</w:t>
            </w:r>
          </w:p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Сравнивать 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конструктивные и декоративные особенности предметов быта, отмечать их связь с выполняе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мыми утилитарными функциями, </w:t>
            </w:r>
            <w:r w:rsidRPr="009D52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</w:t>
            </w:r>
            <w:r w:rsidRPr="009D52F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softHyphen/>
              <w:t xml:space="preserve">нимать 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особенности декоративно-</w:t>
            </w:r>
            <w:r w:rsidRPr="009D52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прикладных изделий и материалов для рукотворной деятельности.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2-3.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Style w:val="Calibri11pt0"/>
                <w:rFonts w:ascii="Times New Roman" w:hAnsi="Times New Roman" w:cs="Times New Roman"/>
                <w:b/>
                <w:sz w:val="26"/>
                <w:szCs w:val="26"/>
              </w:rPr>
              <w:t>Трудовая деятель</w:t>
            </w:r>
            <w:r w:rsidRPr="009D52F2">
              <w:rPr>
                <w:rStyle w:val="Calibri11pt0"/>
                <w:rFonts w:ascii="Times New Roman" w:hAnsi="Times New Roman" w:cs="Times New Roman"/>
                <w:b/>
                <w:sz w:val="26"/>
                <w:szCs w:val="26"/>
              </w:rPr>
              <w:softHyphen/>
              <w:t>ность в жизни челове</w:t>
            </w:r>
            <w:r w:rsidRPr="009D52F2">
              <w:rPr>
                <w:rStyle w:val="Calibri11pt0"/>
                <w:rFonts w:ascii="Times New Roman" w:hAnsi="Times New Roman" w:cs="Times New Roman"/>
                <w:b/>
                <w:sz w:val="26"/>
                <w:szCs w:val="26"/>
              </w:rPr>
              <w:softHyphen/>
              <w:t>ка. Основы культуры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4-8.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9D52F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Природа в художественно-практической</w:t>
            </w:r>
          </w:p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деятельности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D52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Анализировать </w:t>
            </w: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предлагаемые задания: </w:t>
            </w:r>
            <w:r w:rsidRPr="009D52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понимать </w:t>
            </w: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поставленную цель, </w:t>
            </w:r>
            <w:r w:rsidRPr="009D52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отделять </w:t>
            </w: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>известное от неизвестного,</w:t>
            </w:r>
          </w:p>
          <w:p w:rsidR="009D52F2" w:rsidRPr="009D52F2" w:rsidRDefault="009D52F2" w:rsidP="00E9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9D52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прогнозировать </w:t>
            </w: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>получение практических результатов в зависимости от</w:t>
            </w:r>
          </w:p>
          <w:p w:rsidR="009D52F2" w:rsidRPr="009D52F2" w:rsidRDefault="009D52F2" w:rsidP="00E97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характера выполняемых действий, </w:t>
            </w:r>
            <w:r w:rsidRPr="009D52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находить </w:t>
            </w: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использовать </w:t>
            </w:r>
            <w:r w:rsidRPr="009D52F2">
              <w:rPr>
                <w:rFonts w:ascii="Times New Roman" w:eastAsiaTheme="minorHAnsi" w:hAnsi="Times New Roman" w:cs="Times New Roman"/>
                <w:sz w:val="26"/>
                <w:szCs w:val="26"/>
              </w:rPr>
              <w:t>в соответствии с этим оптимальные средства и способы работы.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9-10.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sz w:val="26"/>
                <w:szCs w:val="26"/>
              </w:rPr>
              <w:t>Природа и техни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sz w:val="26"/>
                <w:szCs w:val="26"/>
              </w:rPr>
              <w:softHyphen/>
              <w:t>ческая среда</w:t>
            </w:r>
          </w:p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Искать, отбирать и использовать</w:t>
            </w:r>
          </w:p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необходимую информацию (из учеб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>ника и других справочных и дидакти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 xml:space="preserve">ческих материалов,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 xml:space="preserve">использовать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ин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>формационно-компьютерные технологии)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Планировать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предстоящую практи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>тимальные способы его выполнения.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Организовывать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свою деятель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ность: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подготавливать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своё рабочее место, рационально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размещать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мате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риалы и инструменты,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соблюдать приёмы безопасного и рационального труда;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работать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в малых группах,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осуществлять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сотрудничество,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ис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полнять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разные социальные роли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(уметь слушать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вступать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в диалог,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участвовать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в коллективном обсуж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дении, продуктивно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взаимодейство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сотрудничать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со сверстника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ми и взрослыми).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Исследовать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конструкторско-технологические и декоративно-художественные особенности предлагаемых из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делий,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искать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наиболее целесообраз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ные способы решения задач приклад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ного характера в зависимости от цели и конкретных условий работы.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Оценивать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результат деятельности: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проверять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изделие в действии,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кор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ректировать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при необходимости его конструкцию и технологию изготов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ления.</w:t>
            </w:r>
          </w:p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Обобщать (осознавать, структу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 xml:space="preserve">рировать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формулировать)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то но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вое, что усвоено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11-14.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Дом и семья. Само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5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2. Технология ручной обработки материалов. Элементы графической грамоты (10 ч.)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15.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Общее понятие об материалах, их происхождении.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Исследовать (наблюдать, сравни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 xml:space="preserve">вать, сопоставлять)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доступные мате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риалы: их виды, физические свойства (цвет, фактура, форма и др.), техноло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гические свойства — способы обработ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ментов (линейка, угольник, циркуль), приёмы работы приспособлениями (шаблон, трафарет, лекало, выкройка и др.) и инструментами.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Инструменты и при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способления для об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работки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ind w:firstLine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Анализировать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конструкторско- технологические и декоративно-художественные особенности предлагае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мых изделий,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выделять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известное и неизвестное,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осуществлять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информа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ционным, практическим поиск и от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крытие нового знания и умения;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ана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лизировать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читать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графические изображения (рисунки, простейшие чертежи и эскизы, схемы).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Создавать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мысленный образ конструкции с учётом поставленной конструкторско-технологической зада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чи или с целью передачи определённой художественно-стилистической информации; воплощать мысленный образ в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lastRenderedPageBreak/>
              <w:t>материале с опорой (при не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обходимости) на графические изобра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жения, соблюдая приёмы безопасного и рационального труда.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ind w:firstLine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Планировать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последовательность практических действий для реализации замысла, поставленной задачи;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отбирать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  <w:p w:rsidR="009D52F2" w:rsidRPr="009D52F2" w:rsidRDefault="009D52F2" w:rsidP="009D52F2">
            <w:pPr>
              <w:pStyle w:val="71"/>
              <w:shd w:val="clear" w:color="auto" w:fill="auto"/>
              <w:spacing w:line="240" w:lineRule="auto"/>
              <w:ind w:firstLine="22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Участвовать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в совместной творчес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кой деятельности при выполнении учебных практических работ и реали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зации несложных проектов: принятие идеи, поиск и отбор необходимой ин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формации, создание и практическая реализация окончательного образа объекта, определение своего места в общей деятельности.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Общее представле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ние о технологическом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18-20.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Называние и выполнение основных технологических опе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раций ручной обра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 xml:space="preserve">ботки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lastRenderedPageBreak/>
              <w:t>материалов (из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готовление изделий из бумаги, картона, ткани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>3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lastRenderedPageBreak/>
              <w:t>21-24.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Виды условно графических изоб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60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F2" w:rsidRPr="009D52F2" w:rsidRDefault="009D52F2" w:rsidP="009D52F2">
            <w:pPr>
              <w:pStyle w:val="aff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52F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Конструирование и моделирование (7ч)</w:t>
            </w:r>
          </w:p>
        </w:tc>
      </w:tr>
      <w:tr w:rsidR="009D52F2" w:rsidRPr="009D52F2" w:rsidTr="009D52F2">
        <w:trPr>
          <w:trHeight w:val="2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Изделие и его конструкция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Сравнивать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различные виды конструк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ций и способы их сборки.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Характеризо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softHyphen/>
              <w:t xml:space="preserve">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основные требования к изделию.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Моделировать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несложные изделия с разными конструктивными особеннос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тями, используя разную художествен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ную технику (в пределах изученного).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Конструировать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объекты с учётом технических и художественно-декора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тивных условий: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определять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особен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ности конструкции,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подбирать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соответ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ствующие материалы и инструменты,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читать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простейшую техническую доку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ментацию 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выполнять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по ней работу.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Проектировать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изделия: создавать образ в соответствии с замыслом,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реализовывать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замысел, используя не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обходимости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корректировать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конструк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цию и технологию её изготовления.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>Планировать п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оследовательность практических действий для реализа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ции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lastRenderedPageBreak/>
              <w:t xml:space="preserve">замысла, поставленной задачи;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отбирать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наиболее эффективные спо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собы решения конструкторско-техно- логических и декоративно-художественных задач в зависимости от кон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кретных условий.</w:t>
            </w:r>
          </w:p>
          <w:p w:rsidR="009D52F2" w:rsidRDefault="009D52F2" w:rsidP="009D52F2">
            <w:pPr>
              <w:pStyle w:val="71"/>
              <w:shd w:val="clear" w:color="auto" w:fill="auto"/>
              <w:spacing w:line="240" w:lineRule="auto"/>
              <w:ind w:firstLine="220"/>
              <w:jc w:val="left"/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  <w:shd w:val="clear" w:color="auto" w:fill="auto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Участвовать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в совместной творчес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кой деятельности при выполнении учебных практических работ и реали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зации несложных проектов: принятие идеи, поиск и отбор необходимой ин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формации, создание и практическая реализация окончательного образа объекта, определение своего места в общей деятельности.</w:t>
            </w:r>
            <w:r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 </w:t>
            </w:r>
          </w:p>
          <w:p w:rsidR="009D52F2" w:rsidRPr="009D52F2" w:rsidRDefault="009D52F2" w:rsidP="009D52F2">
            <w:pPr>
              <w:spacing w:after="0" w:line="240" w:lineRule="auto"/>
            </w:pPr>
          </w:p>
          <w:p w:rsidR="009D52F2" w:rsidRPr="009D52F2" w:rsidRDefault="009D52F2" w:rsidP="009D52F2">
            <w:pPr>
              <w:spacing w:after="0" w:line="240" w:lineRule="auto"/>
            </w:pPr>
          </w:p>
          <w:p w:rsidR="009D52F2" w:rsidRPr="009D52F2" w:rsidRDefault="009D52F2" w:rsidP="009D52F2">
            <w:pPr>
              <w:spacing w:after="0" w:line="240" w:lineRule="auto"/>
            </w:pPr>
          </w:p>
          <w:p w:rsidR="009D52F2" w:rsidRDefault="009D52F2" w:rsidP="009D52F2">
            <w:pPr>
              <w:spacing w:after="0" w:line="240" w:lineRule="auto"/>
            </w:pPr>
          </w:p>
          <w:p w:rsidR="009D52F2" w:rsidRPr="009D52F2" w:rsidRDefault="009D52F2" w:rsidP="009D52F2">
            <w:pPr>
              <w:ind w:firstLine="708"/>
            </w:pP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26-27.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Понятие о конструкции изделия: различные виды конструкций и способы их сборки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53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lastRenderedPageBreak/>
              <w:t>28-30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31.</w:t>
            </w: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Конструирование и моделирование не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сложных объектов</w:t>
            </w:r>
          </w:p>
          <w:p w:rsidR="009D52F2" w:rsidRPr="009D52F2" w:rsidRDefault="009D52F2" w:rsidP="00E977AA">
            <w:pPr>
              <w:spacing w:after="0" w:line="240" w:lineRule="auto"/>
              <w:rPr>
                <w:rStyle w:val="Calibri"/>
                <w:rFonts w:eastAsiaTheme="minorEastAsia"/>
                <w:sz w:val="26"/>
                <w:szCs w:val="26"/>
              </w:rPr>
            </w:pPr>
          </w:p>
          <w:p w:rsid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tabs>
                <w:tab w:val="left" w:pos="2865"/>
              </w:tabs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</w:t>
            </w: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3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F2" w:rsidRPr="009D52F2" w:rsidRDefault="009D52F2" w:rsidP="009D52F2">
            <w:pPr>
              <w:pStyle w:val="aff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52F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Практика работы на компьютере (3ч)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Назначение основных устройств  компь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Наблюдать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Исследовать (наблюдать, сравни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>вать, сопоставлять):</w:t>
            </w:r>
          </w:p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материальные и информацион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ные объекты;</w:t>
            </w:r>
          </w:p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инструменты материальных и ин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формационных технологий;</w:t>
            </w:r>
          </w:p>
          <w:p w:rsidR="009D52F2" w:rsidRPr="009D52F2" w:rsidRDefault="009D52F2" w:rsidP="00E977A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элементы информационных объ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ектов (линии, фигуры, текст, табли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цы); их свойства: цвет, ширина и шаблоны линий; шрифт, цвет, размер и начертание текста; отступ, интервал и выравнивание абзацев;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технологические свойства — спо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собы обработки элементов информа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ционных объектов: ввод, удаление, копирование и вставка текстов.</w:t>
            </w:r>
            <w:r w:rsidRPr="009D52F2">
              <w:rPr>
                <w:rStyle w:val="50"/>
                <w:rFonts w:eastAsia="Calibri"/>
                <w:sz w:val="26"/>
                <w:szCs w:val="26"/>
              </w:rPr>
              <w:t xml:space="preserve">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Проектировать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информационные изделия: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создавать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образ в соответ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ствии с замыслом,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реализовывать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замысел, используя необходимые эле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менты и инструменты информацион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ных технологии,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корректировать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за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мысел и готовую продукцию в зависи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мости от возможностей конкретной инструментальной среды.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ind w:firstLine="220"/>
              <w:jc w:val="left"/>
              <w:rPr>
                <w:rStyle w:val="50"/>
                <w:rFonts w:eastAsia="Calibri"/>
                <w:b w:val="0"/>
                <w:bCs w:val="0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lastRenderedPageBreak/>
              <w:t xml:space="preserve">Искать, отбирать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использовать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необходимые составные элементы ин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формационной продукции.</w:t>
            </w:r>
            <w:r w:rsidRPr="009D52F2">
              <w:rPr>
                <w:rStyle w:val="50"/>
                <w:rFonts w:eastAsia="Calibri"/>
                <w:sz w:val="26"/>
                <w:szCs w:val="26"/>
              </w:rPr>
              <w:t xml:space="preserve"> 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50"/>
                <w:rFonts w:eastAsia="Calibri"/>
                <w:sz w:val="26"/>
                <w:szCs w:val="26"/>
              </w:rPr>
              <w:t xml:space="preserve">   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Планировать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последовательность практических действий для реализа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 xml:space="preserve">ции замысла, поставленной задачи;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отбирать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наиболее эффективные спо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собы реализации замысла в зависи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мости от особенностей конкретной инструментальной среды.</w:t>
            </w:r>
          </w:p>
          <w:p w:rsidR="009D52F2" w:rsidRPr="009D52F2" w:rsidRDefault="009D52F2" w:rsidP="00E977AA">
            <w:pPr>
              <w:pStyle w:val="71"/>
              <w:shd w:val="clear" w:color="auto" w:fill="auto"/>
              <w:spacing w:line="240" w:lineRule="auto"/>
              <w:ind w:firstLine="2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bCs/>
                <w:sz w:val="26"/>
                <w:szCs w:val="26"/>
              </w:rPr>
              <w:t xml:space="preserve">Осуществлять 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t>самоконтроль и кор</w:t>
            </w:r>
            <w:r w:rsidRPr="009D52F2">
              <w:rPr>
                <w:rStyle w:val="Calibri"/>
                <w:rFonts w:ascii="Times New Roman" w:eastAsia="Trebuchet MS" w:hAnsi="Times New Roman" w:cs="Times New Roman"/>
                <w:sz w:val="26"/>
                <w:szCs w:val="26"/>
              </w:rPr>
              <w:softHyphen/>
              <w:t>ректировку хода работы и конечного результата.</w:t>
            </w:r>
          </w:p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Обобщать (осознавать, структу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softHyphen/>
              <w:t xml:space="preserve">рировать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 xml:space="preserve">и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формулировать)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>то но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softHyphen/>
              <w:t>вое, что открыто и усвоено на уроке</w:t>
            </w: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Работа с простыми информа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ционными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E977AA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Компьютерное пись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E977A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D52F2" w:rsidRPr="009D52F2" w:rsidRDefault="009D52F2" w:rsidP="009D52F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D52F2" w:rsidRPr="009D52F2" w:rsidRDefault="009D52F2" w:rsidP="009D52F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D52F2" w:rsidRPr="009D52F2" w:rsidRDefault="009D52F2" w:rsidP="00484C16">
      <w:pPr>
        <w:pStyle w:val="a4"/>
        <w:rPr>
          <w:rFonts w:ascii="Times New Roman" w:hAnsi="Times New Roman"/>
          <w:b/>
          <w:sz w:val="26"/>
          <w:szCs w:val="26"/>
        </w:rPr>
      </w:pPr>
    </w:p>
    <w:p w:rsidR="009D52F2" w:rsidRPr="009D52F2" w:rsidRDefault="009D52F2" w:rsidP="009D52F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D52F2">
        <w:rPr>
          <w:rFonts w:ascii="Times New Roman" w:hAnsi="Times New Roman"/>
          <w:b/>
          <w:sz w:val="26"/>
          <w:szCs w:val="26"/>
        </w:rPr>
        <w:t>3. Календарно тематическое планирование 2 класс 34 часа</w:t>
      </w:r>
    </w:p>
    <w:p w:rsidR="009D52F2" w:rsidRPr="009D52F2" w:rsidRDefault="009D52F2" w:rsidP="009D52F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347"/>
        <w:gridCol w:w="1560"/>
        <w:gridCol w:w="1122"/>
        <w:gridCol w:w="33"/>
        <w:gridCol w:w="17"/>
        <w:gridCol w:w="1237"/>
      </w:tblGrid>
      <w:tr w:rsidR="009D52F2" w:rsidRPr="009D52F2" w:rsidTr="009D52F2">
        <w:trPr>
          <w:trHeight w:val="5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№ </w:t>
            </w: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0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Тема урока</w:t>
            </w: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Кол-во часов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Дата</w:t>
            </w:r>
          </w:p>
        </w:tc>
      </w:tr>
      <w:tr w:rsidR="009D52F2" w:rsidRPr="009D52F2" w:rsidTr="009D52F2">
        <w:trPr>
          <w:trHeight w:val="56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0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факт</w:t>
            </w:r>
          </w:p>
        </w:tc>
      </w:tr>
      <w:tr w:rsidR="009D52F2" w:rsidRPr="009D52F2" w:rsidTr="009D52F2">
        <w:trPr>
          <w:trHeight w:val="77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1A4402">
            <w:pPr>
              <w:pStyle w:val="a3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libri11pt"/>
                <w:rFonts w:ascii="Times New Roman" w:hAnsi="Times New Roman"/>
                <w:sz w:val="26"/>
                <w:szCs w:val="26"/>
              </w:rPr>
            </w:pPr>
            <w:r w:rsidRPr="009D52F2">
              <w:rPr>
                <w:rStyle w:val="Calibri11pt"/>
                <w:rFonts w:ascii="Times New Roman" w:hAnsi="Times New Roman"/>
                <w:sz w:val="26"/>
                <w:szCs w:val="26"/>
              </w:rPr>
              <w:t xml:space="preserve">Общекультурные и общетрудовые компетенции (знания, умения и способы деятельности). </w:t>
            </w:r>
          </w:p>
          <w:p w:rsidR="009D52F2" w:rsidRPr="009D52F2" w:rsidRDefault="009D52F2" w:rsidP="009D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2F2">
              <w:rPr>
                <w:rStyle w:val="Calibri11pt"/>
                <w:rFonts w:ascii="Times New Roman" w:hAnsi="Times New Roman" w:cs="Times New Roman"/>
                <w:sz w:val="26"/>
                <w:szCs w:val="26"/>
              </w:rPr>
              <w:t>Основы культуры труда, самообслуживания.</w:t>
            </w:r>
            <w:r w:rsidRPr="009D52F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D52F2">
              <w:rPr>
                <w:rFonts w:ascii="Times New Roman" w:hAnsi="Times New Roman" w:cs="Times New Roman"/>
                <w:b/>
                <w:sz w:val="26"/>
                <w:szCs w:val="26"/>
              </w:rPr>
              <w:t>14 часов )</w:t>
            </w: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Рукотворный мир как результат труда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2-3.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Style w:val="Calibri11pt0"/>
                <w:rFonts w:ascii="Times New Roman" w:hAnsi="Times New Roman" w:cs="Times New Roman"/>
                <w:b/>
                <w:sz w:val="26"/>
                <w:szCs w:val="26"/>
              </w:rPr>
              <w:t>Трудовая деятель</w:t>
            </w:r>
            <w:r w:rsidRPr="009D52F2">
              <w:rPr>
                <w:rStyle w:val="Calibri11pt0"/>
                <w:rFonts w:ascii="Times New Roman" w:hAnsi="Times New Roman" w:cs="Times New Roman"/>
                <w:b/>
                <w:sz w:val="26"/>
                <w:szCs w:val="26"/>
              </w:rPr>
              <w:softHyphen/>
              <w:t>ность в жизни челове</w:t>
            </w:r>
            <w:r w:rsidRPr="009D52F2">
              <w:rPr>
                <w:rStyle w:val="Calibri11pt0"/>
                <w:rFonts w:ascii="Times New Roman" w:hAnsi="Times New Roman" w:cs="Times New Roman"/>
                <w:b/>
                <w:sz w:val="26"/>
                <w:szCs w:val="26"/>
              </w:rPr>
              <w:softHyphen/>
              <w:t>ка. Основы культуры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4-8.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9D52F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Природа в художественно-практической</w:t>
            </w:r>
          </w:p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деятельности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9-10.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pStyle w:val="7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="Trebuchet MS" w:hAnsi="Times New Roman" w:cs="Times New Roman"/>
                <w:b/>
                <w:sz w:val="26"/>
                <w:szCs w:val="26"/>
              </w:rPr>
              <w:t>Природа и техни</w:t>
            </w:r>
            <w:r w:rsidRPr="009D52F2">
              <w:rPr>
                <w:rStyle w:val="Calibri"/>
                <w:rFonts w:ascii="Times New Roman" w:eastAsia="Trebuchet MS" w:hAnsi="Times New Roman" w:cs="Times New Roman"/>
                <w:b/>
                <w:sz w:val="26"/>
                <w:szCs w:val="26"/>
              </w:rPr>
              <w:softHyphen/>
              <w:t>ческая среда</w:t>
            </w:r>
          </w:p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pStyle w:val="a4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pStyle w:val="a4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11-14.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Дом и семья. Само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                                       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2. Технология ручной обработки материалов. Элементы графической грамоты (10 ч.)</w:t>
            </w:r>
          </w:p>
        </w:tc>
      </w:tr>
      <w:tr w:rsidR="009D52F2" w:rsidRPr="009D52F2" w:rsidTr="00484C16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484C16" w:rsidP="00484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lastRenderedPageBreak/>
              <w:t>15.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Общее понятие об материалах, их происхождении.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Инструменты и при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способления для об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работки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Общее представле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ние о технологическом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18-20.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Называние и выполнение основных технологических опе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раций ручной обра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ботки материалов (из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готовление изделий из бумаги, картона, ткани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21-24.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Виды условно графических изоб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ражений.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48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484C1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Конструирование и моделирование (7ч)</w:t>
            </w: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Изделие и его 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26-27.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Понятие о конструкции изделия: различные виды конструкций и способы их сборки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28-30.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Конструирование и моделирование не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 xml:space="preserve">сложных объектов. </w:t>
            </w:r>
          </w:p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Style w:val="Calibri"/>
                <w:rFonts w:eastAsiaTheme="minorEastAsia"/>
                <w:sz w:val="26"/>
                <w:szCs w:val="26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Промежуточная аттестация</w:t>
            </w:r>
          </w:p>
          <w:p w:rsidR="009D52F2" w:rsidRPr="009D52F2" w:rsidRDefault="009D52F2" w:rsidP="009D52F2">
            <w:pPr>
              <w:spacing w:after="0" w:line="240" w:lineRule="auto"/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41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pStyle w:val="aff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52F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Практика работы на компьютере (3ч)</w:t>
            </w: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Назначение основных устройств  компь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ютера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Работа с простыми информа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ционными объектами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D52F2" w:rsidRPr="009D52F2" w:rsidTr="009D52F2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b/>
                <w:sz w:val="26"/>
                <w:szCs w:val="26"/>
                <w:lang w:eastAsia="zh-CN"/>
              </w:rPr>
              <w:t>34.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t>Компьютерное пись</w:t>
            </w:r>
            <w:r w:rsidRPr="009D52F2">
              <w:rPr>
                <w:rStyle w:val="Calibri"/>
                <w:rFonts w:ascii="Times New Roman" w:eastAsiaTheme="minorEastAsia" w:hAnsi="Times New Roman" w:cs="Times New Roman"/>
                <w:b/>
                <w:sz w:val="26"/>
                <w:szCs w:val="26"/>
              </w:rPr>
              <w:softHyphen/>
              <w:t>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9D52F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2" w:rsidRPr="009D52F2" w:rsidRDefault="009D52F2" w:rsidP="009D52F2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D52F2" w:rsidRPr="009D52F2" w:rsidRDefault="009D52F2" w:rsidP="009D52F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D52F2" w:rsidRPr="009D52F2" w:rsidRDefault="009D52F2" w:rsidP="009D52F2">
      <w:pPr>
        <w:pStyle w:val="ab"/>
        <w:ind w:firstLine="0"/>
        <w:rPr>
          <w:b/>
          <w:sz w:val="26"/>
          <w:szCs w:val="26"/>
        </w:rPr>
      </w:pPr>
    </w:p>
    <w:p w:rsidR="009D52F2" w:rsidRPr="009D52F2" w:rsidRDefault="009D52F2" w:rsidP="009D52F2">
      <w:pPr>
        <w:pStyle w:val="ab"/>
        <w:ind w:left="1080" w:firstLine="0"/>
        <w:jc w:val="center"/>
        <w:rPr>
          <w:b/>
          <w:sz w:val="26"/>
          <w:szCs w:val="26"/>
        </w:rPr>
      </w:pPr>
      <w:r w:rsidRPr="009D52F2">
        <w:rPr>
          <w:b/>
          <w:sz w:val="26"/>
          <w:szCs w:val="26"/>
        </w:rPr>
        <w:t>4.Система оценки планируемых  результатов изучения учебного предмета  «Технология».</w:t>
      </w:r>
    </w:p>
    <w:p w:rsidR="009D52F2" w:rsidRPr="009D52F2" w:rsidRDefault="009D52F2" w:rsidP="009D52F2">
      <w:pPr>
        <w:pStyle w:val="ab"/>
        <w:ind w:firstLine="0"/>
        <w:rPr>
          <w:b/>
          <w:sz w:val="26"/>
          <w:szCs w:val="26"/>
        </w:rPr>
      </w:pPr>
    </w:p>
    <w:p w:rsidR="009D52F2" w:rsidRPr="009D52F2" w:rsidRDefault="009D52F2" w:rsidP="009D52F2">
      <w:pPr>
        <w:pStyle w:val="a4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D52F2">
        <w:rPr>
          <w:rFonts w:ascii="Times New Roman" w:eastAsia="Times New Roman" w:hAnsi="Times New Roman"/>
          <w:sz w:val="26"/>
          <w:szCs w:val="26"/>
        </w:rPr>
        <w:t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технологии включает систему оценки качества освоения данной программы.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9D52F2" w:rsidRPr="009D52F2" w:rsidRDefault="009D52F2" w:rsidP="009D52F2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2F2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9D52F2">
        <w:rPr>
          <w:rFonts w:ascii="Times New Roman" w:eastAsia="Times New Roman" w:hAnsi="Times New Roman" w:cs="Times New Roman"/>
          <w:sz w:val="26"/>
          <w:szCs w:val="26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9D52F2" w:rsidRPr="009D52F2" w:rsidRDefault="009D52F2" w:rsidP="009D52F2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устных ответов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«5» 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полно раскрыл содержание материала в объеме, предусмотренном программой и учебником;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изложил материал грамотным языком в определенной логической последовательности;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отвечал самостоятельно без наводящих вопросов учителя.</w:t>
      </w:r>
    </w:p>
    <w:p w:rsidR="009D52F2" w:rsidRPr="009D52F2" w:rsidRDefault="009D52F2" w:rsidP="009D52F2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«4»</w:t>
      </w:r>
    </w:p>
    <w:p w:rsidR="009D52F2" w:rsidRPr="009D52F2" w:rsidRDefault="009D52F2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в изложении допущены незначительные недостатки, не исказившие логического и информационного содержания ответа;</w:t>
      </w:r>
    </w:p>
    <w:p w:rsidR="009D52F2" w:rsidRPr="009D52F2" w:rsidRDefault="009D52F2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нет определенной логической последовательности, неточно используется терминология и символика;</w:t>
      </w:r>
    </w:p>
    <w:p w:rsidR="009D52F2" w:rsidRPr="009D52F2" w:rsidRDefault="009D52F2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допущены один-два недочета при освещении основного содержания ответа, исправленные по замечанию учителя;</w:t>
      </w:r>
    </w:p>
    <w:p w:rsidR="009D52F2" w:rsidRPr="009D52F2" w:rsidRDefault="009D52F2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«3»</w:t>
      </w:r>
    </w:p>
    <w:p w:rsidR="009D52F2" w:rsidRPr="009D52F2" w:rsidRDefault="009D52F2" w:rsidP="001A4402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9D52F2" w:rsidRPr="009D52F2" w:rsidRDefault="009D52F2" w:rsidP="001A4402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D52F2" w:rsidRPr="009D52F2" w:rsidRDefault="009D52F2" w:rsidP="001A4402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при знании теоретического материала выявлена недостаточная сформированность основных умений и навыков.</w:t>
      </w:r>
    </w:p>
    <w:p w:rsidR="009D52F2" w:rsidRPr="009D52F2" w:rsidRDefault="009D52F2" w:rsidP="001A440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самостоятельность в работе была низкой;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«2»</w:t>
      </w:r>
    </w:p>
    <w:p w:rsidR="009D52F2" w:rsidRPr="009D52F2" w:rsidRDefault="009D52F2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lastRenderedPageBreak/>
        <w:t>не раскрыто основное содержание учебного материала;</w:t>
      </w:r>
    </w:p>
    <w:p w:rsidR="009D52F2" w:rsidRPr="009D52F2" w:rsidRDefault="009D52F2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обнаружено незнание или непонимание учеником большей или наиболее важной части учебного материала,</w:t>
      </w:r>
    </w:p>
    <w:p w:rsidR="009D52F2" w:rsidRPr="009D52F2" w:rsidRDefault="009D52F2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допущены ошибки в определении понятий, при использовании терминологии, которые не исправлены после нескольких наводящих вопросов учителя.</w:t>
      </w:r>
    </w:p>
    <w:p w:rsidR="009D52F2" w:rsidRPr="009D52F2" w:rsidRDefault="009D52F2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выполнения практических работ</w:t>
      </w:r>
    </w:p>
    <w:p w:rsidR="009D52F2" w:rsidRPr="009D52F2" w:rsidRDefault="009D52F2" w:rsidP="009D52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«5» </w:t>
      </w:r>
    </w:p>
    <w:p w:rsidR="009D52F2" w:rsidRPr="009D52F2" w:rsidRDefault="009D52F2" w:rsidP="001A440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работа выполнена полностью,получен верный ответ или иное требуемое представление результата работы;</w:t>
      </w:r>
    </w:p>
    <w:p w:rsidR="009D52F2" w:rsidRPr="009D52F2" w:rsidRDefault="009D52F2" w:rsidP="001A4402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учащийся самостоятельно выполнил все этапы решения задач на ЭВМ;</w:t>
      </w:r>
    </w:p>
    <w:p w:rsidR="009D52F2" w:rsidRPr="009D52F2" w:rsidRDefault="009D52F2" w:rsidP="009D52F2">
      <w:pPr>
        <w:pStyle w:val="a8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9D52F2" w:rsidRPr="009D52F2" w:rsidRDefault="009D52F2" w:rsidP="009D52F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"4"</w:t>
      </w:r>
    </w:p>
    <w:p w:rsidR="009D52F2" w:rsidRPr="009D52F2" w:rsidRDefault="009D52F2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работа выполнена полностью или не менее чем на 80 % от объема задания, но в ней имеются недочеты и несущественные ошибки;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9D52F2" w:rsidRPr="009D52F2" w:rsidRDefault="009D52F2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работа выполнена полностью, но использованы наименее оптимальные подходы к решению поставленной задачи</w:t>
      </w:r>
    </w:p>
    <w:p w:rsidR="009D52F2" w:rsidRPr="009D52F2" w:rsidRDefault="009D52F2" w:rsidP="009D52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"3</w:t>
      </w:r>
      <w:r w:rsidRPr="009D52F2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9D52F2" w:rsidRPr="009D52F2" w:rsidRDefault="009D52F2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9D52F2">
        <w:rPr>
          <w:sz w:val="26"/>
          <w:szCs w:val="26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9D52F2" w:rsidRPr="009D52F2" w:rsidRDefault="009D52F2" w:rsidP="001A4402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самостоятельность в работе была низкой;</w:t>
      </w:r>
    </w:p>
    <w:p w:rsidR="009D52F2" w:rsidRPr="009D52F2" w:rsidRDefault="009D52F2" w:rsidP="009D52F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2F2">
        <w:rPr>
          <w:rFonts w:ascii="Times New Roman" w:eastAsia="Times New Roman" w:hAnsi="Times New Roman" w:cs="Times New Roman"/>
          <w:b/>
          <w:sz w:val="26"/>
          <w:szCs w:val="26"/>
        </w:rPr>
        <w:t>Оценка "2"</w:t>
      </w:r>
    </w:p>
    <w:p w:rsidR="009D52F2" w:rsidRPr="009D52F2" w:rsidRDefault="009D52F2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работа в основном не выполнена (объем выполненной части менее 2/3 от общего объема задания);</w:t>
      </w:r>
    </w:p>
    <w:p w:rsidR="009D52F2" w:rsidRPr="009D52F2" w:rsidRDefault="009D52F2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9D52F2" w:rsidRPr="00484C16" w:rsidRDefault="009D52F2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52F2">
        <w:rPr>
          <w:rFonts w:ascii="Times New Roman" w:hAnsi="Times New Roman"/>
          <w:sz w:val="26"/>
          <w:szCs w:val="26"/>
        </w:rPr>
        <w:t>работа показала полное отсутствие у учащихся обязательных знаний и навыков практической ра</w:t>
      </w:r>
      <w:r w:rsidR="00484C16">
        <w:rPr>
          <w:rFonts w:ascii="Times New Roman" w:hAnsi="Times New Roman"/>
          <w:sz w:val="26"/>
          <w:szCs w:val="26"/>
        </w:rPr>
        <w:t>боты на ЭВМ по проверяемой теме</w:t>
      </w:r>
    </w:p>
    <w:p w:rsidR="009D52F2" w:rsidRPr="00484C16" w:rsidRDefault="009D52F2" w:rsidP="009D52F2">
      <w:pPr>
        <w:spacing w:after="15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Оценочный материал</w:t>
      </w:r>
    </w:p>
    <w:p w:rsidR="009D52F2" w:rsidRPr="00484C16" w:rsidRDefault="009D52F2" w:rsidP="009D52F2">
      <w:pPr>
        <w:spacing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технологии для 2класса (урок 35)</w:t>
      </w:r>
    </w:p>
    <w:p w:rsidR="009D52F2" w:rsidRPr="00484C16" w:rsidRDefault="009D52F2" w:rsidP="009D52F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Вариант 1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А1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Что из чего сделано: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матрешка 1) ткань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кувшин 2) металл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3) платье 3) дерево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4) ножницы 4) глина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А2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Каков порядок выполнения аппликации из листьев?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приклей;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нарисуй эскиз;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составь композицию;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подбери материалы;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закрой листом бумаги и положи сверху груз.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А3.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Как называется складывание частей изображения на листе бумаги?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эскиз;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аппликация;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композиция.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А4.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Пластилин – это: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природный материал;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материал, созданный человеком.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А5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Перечисли приспособления при работе с пластилином: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подкладная доска;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катушечные нитки;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стеки;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тряпочки.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А6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Какие свойства бумаги ты знаешь?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хорошо рвется;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б) легко мнется;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влажная бумага становится прочной.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А7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Выбери инструменты при работе с бумагой: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ножницы;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игла;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линейка;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карандаш.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А8.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Для чего нужен шаблон?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чтобы получить много одинаковых деталей;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чтобы получить одну деталь.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В1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Работать – это значит: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трудиться, выполнять дело, создавать что-либо;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играть;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трудиться и играть;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спать.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В2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Вставь пропущенное слово.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Гончар – это мастер, делающий посуду из ………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Допиши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С1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Способ создания изображений, когда на бумагу, ткань или другую основу накладывают и приклеивают разноцветные части композиции из ткани, бумаги, цветов, листьев, семян и других материалов – это_______________________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С2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.Бумагу делают из ______________________________________________</w:t>
      </w:r>
    </w:p>
    <w:p w:rsidR="009D52F2" w:rsidRPr="00484C16" w:rsidRDefault="009D52F2" w:rsidP="009D52F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Вариант 2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А1.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Выбери орудия труда (инструменты):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молоток;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ножницы;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бумага;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лопата;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игла;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А2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Что нельзя делать при работе с ножницами?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держать ножницы острыми концами вниз;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оставлять их на столе с раскрытыми лезвиями;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передавать их закрытыми кольцами вперед;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пальцы левой руки держать близко к лезвию;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хранить ножницы после работы в футляре.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А3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Что такое фон?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Основной цвет бумаги, на который приклеиваются детали композиции;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цветовая гамма.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А4.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Какими свойствами обладает глина?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сыпучесть;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затвердевает при просушке;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пластичностью (мягкостью);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хорошо впитывает воду.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А5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Выбери инструменты для работы с пластилином: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посуда с водой;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стеки;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подкладная доска;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катушечные нитки.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А6.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Глина – это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а) природный материал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б) материал созданный руками человека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А7.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В каком порядке выполняют аппликацию?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Вырежи;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б) разметь детали;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в) приклей.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А8.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Для чего нужен подкладной лист?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Для удобства;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чтобы не пачкать стол.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lastRenderedPageBreak/>
        <w:t>Часть В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В1.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Технология – это: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знания о технике;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способы и приемы выполнения работы.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В2.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Где впервые появилось искусство оригами?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В Китае;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в Японии;</w:t>
      </w:r>
    </w:p>
    <w:p w:rsidR="009D52F2" w:rsidRPr="00484C16" w:rsidRDefault="009D52F2" w:rsidP="00484C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) в России..</w:t>
      </w:r>
    </w:p>
    <w:p w:rsidR="00484C16" w:rsidRDefault="00484C16" w:rsidP="009D52F2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Часть С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С1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. Допиши.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Предварительный набросок – это ________________________________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С2.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 Продолжи пословицу: "Без труда не выташишь и ________из пруда":</w:t>
      </w:r>
    </w:p>
    <w:p w:rsidR="00484C16" w:rsidRDefault="00484C16" w:rsidP="009D52F2">
      <w:pPr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</w:p>
    <w:p w:rsidR="009D52F2" w:rsidRPr="00484C16" w:rsidRDefault="009D52F2" w:rsidP="00484C16">
      <w:pPr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Критерии оценивания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Оценка успешности выполнения заданий (в %)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Уровневая оценка знаний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Традиционная оценка учащихся 2 класса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Менее 50 %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низкий уровень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неудовлетворительно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От 50 до 65 %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средний уровень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удовлетворительно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От 66 до 85 %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выше среднего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хорошо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Свыше 86 %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высокий</w:t>
      </w:r>
      <w:r w:rsidR="00484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отлично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 балл – </w:t>
      </w:r>
      <w:r w:rsidRPr="00484C16">
        <w:rPr>
          <w:rFonts w:ascii="Times New Roman" w:hAnsi="Times New Roman" w:cs="Times New Roman"/>
          <w:color w:val="000000"/>
          <w:sz w:val="26"/>
          <w:szCs w:val="26"/>
        </w:rPr>
        <w:t>за каждый правильный ответ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«5» - от 41-47 б.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«4» - от 32-40 б.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«3» - от 24-31 б.</w:t>
      </w:r>
    </w:p>
    <w:p w:rsidR="009D52F2" w:rsidRPr="00484C16" w:rsidRDefault="009D52F2" w:rsidP="009D52F2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 w:rsidRPr="00484C16">
        <w:rPr>
          <w:rFonts w:ascii="Times New Roman" w:hAnsi="Times New Roman" w:cs="Times New Roman"/>
          <w:color w:val="000000"/>
          <w:sz w:val="26"/>
          <w:szCs w:val="26"/>
        </w:rPr>
        <w:t>«2» - менее 23 баллов.</w:t>
      </w:r>
    </w:p>
    <w:p w:rsidR="009151FE" w:rsidRPr="00484C16" w:rsidRDefault="009D52F2" w:rsidP="00484C16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1"/>
          <w:szCs w:val="21"/>
        </w:rPr>
      </w:pPr>
      <w:r w:rsidRPr="00484C16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F07FE" w:rsidRPr="00045F43" w:rsidRDefault="00F422B0" w:rsidP="00AF07FE">
      <w:pPr>
        <w:pStyle w:val="Default"/>
        <w:spacing w:before="120"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учебного материала </w:t>
      </w:r>
      <w:r w:rsidR="00AF07FE" w:rsidRPr="00045F43">
        <w:rPr>
          <w:b/>
          <w:bCs/>
          <w:sz w:val="26"/>
          <w:szCs w:val="26"/>
        </w:rPr>
        <w:t xml:space="preserve">3 класс </w:t>
      </w:r>
    </w:p>
    <w:p w:rsidR="00AF07FE" w:rsidRPr="00045F43" w:rsidRDefault="00AF07FE" w:rsidP="00AF07FE">
      <w:pPr>
        <w:pStyle w:val="Default"/>
        <w:spacing w:after="20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1. Информационная мастерская (6 часов).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Вспомним и обсудим! Изготовление изделия из природного материала.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Знакомимся с компьютером. Практическое знакомство с возможностями компьютера.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Компьютер – твой помощник. Работа с учебной информацией.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2. Мастерская скульптора (4 часа).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Статуэтки. Изготовление изделий в технике намазывания пластилина на пластиковую заготовку.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3. Мастерская рукодельницы (швеи, вышивальщицы) (10 часов)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Вышивка и вышивание. Вышивка «Болгарский крест».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Пришивание пуговиц. Изготовление изделия с использованием пуговиц с дырочками.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lastRenderedPageBreak/>
        <w:t xml:space="preserve">4. Мастерская инженеров – конструкторов, строителей, декораторов (9 часов).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Строительство и украшение дома. Изготовление макетов зданий с элементами декора из гофрокартона.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Объём и объёмные формы. Развёртка. Изготовление изделия кубической формы на основе развёртки.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Подарочные упаковки. Изготовление коробок – упаковок призматических форм из картона.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Декорирование (украшение) готовых форм. Декорирование коробок – упаковок оклеиванием тканью.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Модели и конструкции.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Наша родная армия. Изготовление поздравительной открытки.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Изонить. Изготовление изделий в художественной технике «изонить».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5. Мастерская кукольника (5 часов).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Театральные куклы – марионетки. Изготовление марионетки из любого подходящего материала.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Игрушки из носка. Изготовление изделий из предметов и материалов одежды (из старых вещей). </w:t>
      </w:r>
    </w:p>
    <w:p w:rsidR="00AF07FE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</w:p>
    <w:p w:rsidR="00AF07FE" w:rsidRDefault="00AF07FE" w:rsidP="00AF07FE">
      <w:pPr>
        <w:pStyle w:val="Default"/>
        <w:jc w:val="center"/>
        <w:rPr>
          <w:b/>
          <w:bCs/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4 класс – 34 часа </w:t>
      </w:r>
    </w:p>
    <w:p w:rsidR="00AF07FE" w:rsidRPr="00045F43" w:rsidRDefault="00AF07FE" w:rsidP="00AF07FE">
      <w:pPr>
        <w:pStyle w:val="Default"/>
        <w:jc w:val="center"/>
        <w:rPr>
          <w:sz w:val="26"/>
          <w:szCs w:val="26"/>
        </w:rPr>
      </w:pPr>
    </w:p>
    <w:p w:rsidR="00AF07FE" w:rsidRPr="00045F43" w:rsidRDefault="00AF07FE" w:rsidP="00AF07F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 Информационный центр (3 часа</w:t>
      </w:r>
      <w:r w:rsidRPr="00045F43">
        <w:rPr>
          <w:b/>
          <w:bCs/>
          <w:sz w:val="26"/>
          <w:szCs w:val="26"/>
        </w:rPr>
        <w:t>)</w:t>
      </w:r>
      <w:r w:rsidRPr="00045F43">
        <w:rPr>
          <w:sz w:val="26"/>
          <w:szCs w:val="26"/>
        </w:rPr>
        <w:t xml:space="preserve"> Вспомним и обсудим! Решение и составление кроссвордов на конструкторско – технологическую тематику.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Создание презентаций. Программа PowerPoint.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lastRenderedPageBreak/>
        <w:t xml:space="preserve">2. Проект «Дружный класс» (3 часа).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Презентация класса. Изготовление компьютерной презентации.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Папка «Мои достижения». Изготовление папки достижений на основе ранее освоенных знаний и умений.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3. Студия «Реклама» (4 часа).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Реклама и маркетинг. Индивидуальная или групповая работа по созданию рекламы.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Упаковка для мелочей. Изготовление упаковок для мелочей из развёрток разных форм.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Коробочка для подарка. Изготовление коробочки для сюрпризов из развёрток разных форм.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Коробочка для сюрприза. Изготовление коробок пирамидальной формы двумя способами.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4. Студия «Декор интерьера» (5 часов).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Интерьеры разных времён. Художественная техника «декупаж». Изготовление изделий в художественной технике «декупаж».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Плетёные салфетки. Изготовление плетёных салфеток с помощью чертёжных инструментов.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Цветы из креповой бумаги.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Изделия из полимеров. Изготовление изделий из тонкого и толстого пенопласта.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 xml:space="preserve">5. Новогодняя студия (3 часа).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Новогодние традиции. Изготовление новогодних игрушек с объёмными слоёными деталями из креповой бумаги.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Игрушки из трубочек для коктейля.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 w:rsidRPr="00045F43">
        <w:rPr>
          <w:b/>
          <w:bCs/>
          <w:sz w:val="26"/>
          <w:szCs w:val="26"/>
        </w:rPr>
        <w:t>6. Студия «М</w:t>
      </w:r>
      <w:r>
        <w:rPr>
          <w:b/>
          <w:bCs/>
          <w:sz w:val="26"/>
          <w:szCs w:val="26"/>
        </w:rPr>
        <w:t>ода» (7часов</w:t>
      </w:r>
      <w:r w:rsidRPr="00045F43">
        <w:rPr>
          <w:b/>
          <w:bCs/>
          <w:sz w:val="26"/>
          <w:szCs w:val="26"/>
        </w:rPr>
        <w:t xml:space="preserve">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История одежды и текстильных материалов. Подбор образцов ткани для коллекции.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Исторический костюм. Изготовление плоскостной картонной модели костюма исторической эпохи.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Аксессуары одежды. Отделка готовых изделий строчкой крестообразного стежка и её вариантами. </w:t>
      </w:r>
    </w:p>
    <w:p w:rsidR="00AF07FE" w:rsidRDefault="00AF07FE" w:rsidP="00AF07FE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Студия «Подарки» (3 часа).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 Плетёная открытка. Изготовление открытки сложной конструкции.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День защитника отечества. Изготовление макета Царь-пушки.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Весенние цветы. Изготовление цветков сложной конструкции. </w:t>
      </w:r>
    </w:p>
    <w:p w:rsidR="00AF07FE" w:rsidRPr="00045F43" w:rsidRDefault="00AF07FE" w:rsidP="00AF07FE">
      <w:pPr>
        <w:pStyle w:val="Default"/>
        <w:spacing w:before="120" w:after="12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8. Студия «Игрушки» (4 часа</w:t>
      </w:r>
      <w:r w:rsidRPr="00045F43">
        <w:rPr>
          <w:b/>
          <w:bCs/>
          <w:sz w:val="26"/>
          <w:szCs w:val="26"/>
        </w:rPr>
        <w:t xml:space="preserve">).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История игрушек. Игрушка – попрыгушка. Изготовление игрушек с раздвижным подвижным механизмом.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Качающиеся игрушки. Изготовление игрушек с качающимся механизмом из сложных деталей.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Подвижная игрушка «Щелкунчик». </w:t>
      </w:r>
    </w:p>
    <w:p w:rsidR="00AF07FE" w:rsidRPr="00045F43" w:rsidRDefault="00AF07FE" w:rsidP="00AF07FE">
      <w:pPr>
        <w:pStyle w:val="Default"/>
        <w:ind w:firstLine="708"/>
        <w:jc w:val="both"/>
        <w:rPr>
          <w:sz w:val="26"/>
          <w:szCs w:val="26"/>
        </w:rPr>
      </w:pPr>
      <w:r w:rsidRPr="00045F43">
        <w:rPr>
          <w:sz w:val="26"/>
          <w:szCs w:val="26"/>
        </w:rPr>
        <w:t xml:space="preserve">Игрушка с рычажным механизмом. </w:t>
      </w:r>
    </w:p>
    <w:p w:rsidR="0038620B" w:rsidRDefault="00AF07FE" w:rsidP="00401FFA">
      <w:pPr>
        <w:pStyle w:val="Default"/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Повторение. </w:t>
      </w:r>
      <w:r>
        <w:rPr>
          <w:sz w:val="26"/>
          <w:szCs w:val="26"/>
        </w:rPr>
        <w:t xml:space="preserve"> Подготовка портфолио. </w:t>
      </w:r>
      <w:r w:rsidRPr="00AF666B">
        <w:rPr>
          <w:b/>
          <w:sz w:val="26"/>
          <w:szCs w:val="26"/>
        </w:rPr>
        <w:t>(2 часа)</w:t>
      </w:r>
    </w:p>
    <w:p w:rsidR="00401FFA" w:rsidRDefault="00401FFA" w:rsidP="00401FFA">
      <w:pPr>
        <w:pStyle w:val="Default"/>
        <w:spacing w:before="120" w:after="120"/>
        <w:rPr>
          <w:b/>
          <w:sz w:val="26"/>
          <w:szCs w:val="26"/>
        </w:rPr>
      </w:pPr>
    </w:p>
    <w:p w:rsidR="00401FFA" w:rsidRDefault="00401FFA" w:rsidP="00401FFA">
      <w:pPr>
        <w:pStyle w:val="Default"/>
        <w:spacing w:before="120" w:after="120"/>
        <w:rPr>
          <w:b/>
          <w:sz w:val="26"/>
          <w:szCs w:val="26"/>
        </w:rPr>
      </w:pPr>
    </w:p>
    <w:p w:rsidR="00401FFA" w:rsidRDefault="00401FFA" w:rsidP="00401FFA">
      <w:pPr>
        <w:pStyle w:val="Default"/>
        <w:spacing w:before="120" w:after="120"/>
        <w:rPr>
          <w:b/>
          <w:sz w:val="26"/>
          <w:szCs w:val="26"/>
        </w:rPr>
      </w:pPr>
    </w:p>
    <w:p w:rsidR="00401FFA" w:rsidRPr="00401FFA" w:rsidRDefault="00401FFA" w:rsidP="00401FFA">
      <w:pPr>
        <w:pStyle w:val="Default"/>
        <w:spacing w:before="120" w:after="120"/>
        <w:rPr>
          <w:sz w:val="26"/>
          <w:szCs w:val="26"/>
        </w:rPr>
      </w:pPr>
    </w:p>
    <w:p w:rsidR="0038620B" w:rsidRPr="00F422B0" w:rsidRDefault="0038620B" w:rsidP="00F42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620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3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</w:t>
      </w:r>
      <w:r w:rsidRPr="0038620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F422B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 класс</w:t>
      </w:r>
    </w:p>
    <w:p w:rsidR="0038620B" w:rsidRDefault="0038620B" w:rsidP="0038620B">
      <w:pPr>
        <w:pStyle w:val="a8"/>
        <w:spacing w:before="0" w:beforeAutospacing="0" w:after="0" w:line="102" w:lineRule="atLeast"/>
        <w:jc w:val="center"/>
        <w:rPr>
          <w:b/>
          <w:bCs/>
        </w:rPr>
      </w:pPr>
      <w:r>
        <w:rPr>
          <w:b/>
          <w:bCs/>
        </w:rPr>
        <w:t>34  часа (1 час</w:t>
      </w:r>
      <w:r w:rsidRPr="00A42A14">
        <w:rPr>
          <w:b/>
          <w:bCs/>
        </w:rPr>
        <w:t xml:space="preserve"> в неделю)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387"/>
        <w:gridCol w:w="7087"/>
      </w:tblGrid>
      <w:tr w:rsidR="0005292C" w:rsidTr="0005292C">
        <w:tc>
          <w:tcPr>
            <w:tcW w:w="817" w:type="dxa"/>
          </w:tcPr>
          <w:p w:rsidR="0005292C" w:rsidRDefault="0005292C" w:rsidP="0038620B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2" w:type="dxa"/>
          </w:tcPr>
          <w:p w:rsidR="0005292C" w:rsidRDefault="0005292C" w:rsidP="0038620B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387" w:type="dxa"/>
          </w:tcPr>
          <w:p w:rsidR="0005292C" w:rsidRDefault="0005292C" w:rsidP="0005292C">
            <w:pPr>
              <w:pStyle w:val="a8"/>
              <w:spacing w:before="0" w:beforeAutospacing="0" w:after="0" w:line="102" w:lineRule="atLeast"/>
              <w:rPr>
                <w:b/>
              </w:rPr>
            </w:pPr>
            <w:r>
              <w:rPr>
                <w:b/>
              </w:rPr>
              <w:t xml:space="preserve">                Раздел ( темы)</w:t>
            </w:r>
          </w:p>
        </w:tc>
        <w:tc>
          <w:tcPr>
            <w:tcW w:w="7087" w:type="dxa"/>
          </w:tcPr>
          <w:p w:rsidR="0005292C" w:rsidRDefault="0005292C" w:rsidP="0005292C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</w:tr>
      <w:tr w:rsidR="0005292C" w:rsidTr="0005292C">
        <w:tc>
          <w:tcPr>
            <w:tcW w:w="7196" w:type="dxa"/>
            <w:gridSpan w:val="3"/>
          </w:tcPr>
          <w:p w:rsidR="0005292C" w:rsidRPr="003F3235" w:rsidRDefault="0005292C" w:rsidP="007537A9">
            <w:pPr>
              <w:ind w:firstLineChars="100" w:firstLine="240"/>
              <w:jc w:val="center"/>
              <w:rPr>
                <w:i/>
                <w:iCs/>
                <w:color w:val="111111"/>
                <w:sz w:val="24"/>
                <w:szCs w:val="24"/>
              </w:rPr>
            </w:pPr>
            <w:r w:rsidRPr="003F3235">
              <w:rPr>
                <w:i/>
                <w:iCs/>
                <w:color w:val="111111"/>
                <w:sz w:val="24"/>
                <w:szCs w:val="24"/>
              </w:rPr>
              <w:t xml:space="preserve">Раздел 1: </w:t>
            </w:r>
            <w:r w:rsidR="007537A9">
              <w:rPr>
                <w:i/>
                <w:iCs/>
                <w:color w:val="111111"/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7087" w:type="dxa"/>
          </w:tcPr>
          <w:p w:rsidR="0005292C" w:rsidRPr="003F3235" w:rsidRDefault="0005292C" w:rsidP="0005292C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7537A9" w:rsidRPr="007537A9" w:rsidRDefault="007537A9" w:rsidP="007537A9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Пр</w:t>
            </w:r>
            <w:r>
              <w:rPr>
                <w:color w:val="111111"/>
                <w:sz w:val="24"/>
                <w:szCs w:val="24"/>
              </w:rPr>
              <w:t>актика работы на компьютер.</w:t>
            </w:r>
            <w:r w:rsidRPr="007537A9">
              <w:rPr>
                <w:color w:val="111111"/>
                <w:sz w:val="24"/>
                <w:szCs w:val="24"/>
              </w:rPr>
              <w:t xml:space="preserve">  Вспомним и обсудим!</w:t>
            </w:r>
          </w:p>
          <w:p w:rsidR="0005292C" w:rsidRPr="003F3235" w:rsidRDefault="007537A9" w:rsidP="007537A9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Практи</w:t>
            </w:r>
            <w:r>
              <w:rPr>
                <w:color w:val="111111"/>
                <w:sz w:val="24"/>
                <w:szCs w:val="24"/>
              </w:rPr>
              <w:t>ка работы на компьютере. К</w:t>
            </w:r>
            <w:r w:rsidRPr="007537A9">
              <w:rPr>
                <w:color w:val="111111"/>
                <w:sz w:val="24"/>
                <w:szCs w:val="24"/>
              </w:rPr>
              <w:t>омпьютер - твой помощник. Проверим себя.</w:t>
            </w:r>
            <w:r>
              <w:rPr>
                <w:color w:val="111111"/>
                <w:sz w:val="24"/>
                <w:szCs w:val="24"/>
              </w:rPr>
              <w:t xml:space="preserve"> Всп</w:t>
            </w:r>
            <w:r w:rsidR="0005292C" w:rsidRPr="003F3235">
              <w:rPr>
                <w:color w:val="111111"/>
                <w:sz w:val="24"/>
                <w:szCs w:val="24"/>
              </w:rPr>
              <w:t>омним и обсудим!</w:t>
            </w:r>
          </w:p>
        </w:tc>
        <w:tc>
          <w:tcPr>
            <w:tcW w:w="7087" w:type="dxa"/>
            <w:vAlign w:val="bottom"/>
          </w:tcPr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анализировать образцы изделий с опорой на памятку (конструктивные особенности и технология изготовления);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-организовывать рабочее место в зависимости от конструктивных особенностей изделия;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планировать практическую работу и работать по составленному плану;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отбирать необходимые материалы для изделия, обосновывать свой выбор;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обобщать (н</w:t>
            </w:r>
            <w:r w:rsidR="00484C16">
              <w:rPr>
                <w:color w:val="111111"/>
                <w:sz w:val="24"/>
                <w:szCs w:val="24"/>
              </w:rPr>
              <w:t>азывает) то новое, что освоено;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 xml:space="preserve">- оценивать результаты своей </w:t>
            </w:r>
            <w:r>
              <w:rPr>
                <w:color w:val="111111"/>
                <w:sz w:val="24"/>
                <w:szCs w:val="24"/>
              </w:rPr>
              <w:t>работы и работу одноклассников.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наблюдать и сравнивать этапы творческих процессов;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открыв</w:t>
            </w:r>
            <w:r>
              <w:rPr>
                <w:color w:val="111111"/>
                <w:sz w:val="24"/>
                <w:szCs w:val="24"/>
              </w:rPr>
              <w:t>ать новые знания и умения, реша</w:t>
            </w:r>
            <w:r w:rsidRPr="00530C3B">
              <w:rPr>
                <w:color w:val="111111"/>
                <w:sz w:val="24"/>
                <w:szCs w:val="24"/>
              </w:rPr>
              <w:t>ть конструкторско-технологические задачи;</w:t>
            </w:r>
          </w:p>
          <w:p w:rsidR="0005292C" w:rsidRPr="003F3235" w:rsidRDefault="00530C3B" w:rsidP="00530C3B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-</w:t>
            </w:r>
            <w:r w:rsidRPr="00530C3B">
              <w:rPr>
                <w:color w:val="111111"/>
                <w:sz w:val="24"/>
                <w:szCs w:val="24"/>
              </w:rPr>
              <w:t xml:space="preserve"> сравнивать и находить общее </w:t>
            </w:r>
            <w:r>
              <w:rPr>
                <w:color w:val="111111"/>
                <w:sz w:val="24"/>
                <w:szCs w:val="24"/>
              </w:rPr>
              <w:t>и различное в этапах творческих процессов;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3F3235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 xml:space="preserve">Практика работы на компьютере. Знакомимся с </w:t>
            </w:r>
            <w:r w:rsidRPr="007537A9">
              <w:rPr>
                <w:color w:val="111111"/>
                <w:sz w:val="24"/>
                <w:szCs w:val="24"/>
              </w:rPr>
              <w:lastRenderedPageBreak/>
              <w:t>компьютером.</w:t>
            </w:r>
            <w:r>
              <w:rPr>
                <w:color w:val="111111"/>
                <w:sz w:val="24"/>
                <w:szCs w:val="24"/>
              </w:rPr>
              <w:t xml:space="preserve"> Зна</w:t>
            </w:r>
            <w:r w:rsidR="0005292C" w:rsidRPr="003F3235">
              <w:rPr>
                <w:color w:val="111111"/>
                <w:sz w:val="24"/>
                <w:szCs w:val="24"/>
              </w:rPr>
              <w:t>комимся с компьютером.</w:t>
            </w:r>
          </w:p>
        </w:tc>
        <w:tc>
          <w:tcPr>
            <w:tcW w:w="7087" w:type="dxa"/>
            <w:vAlign w:val="bottom"/>
          </w:tcPr>
          <w:p w:rsidR="0005292C" w:rsidRPr="003F3235" w:rsidRDefault="00530C3B" w:rsidP="0005292C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lastRenderedPageBreak/>
              <w:t xml:space="preserve">- корректировать при необходимости конструкцию изделия, </w:t>
            </w:r>
            <w:r w:rsidRPr="00530C3B">
              <w:rPr>
                <w:color w:val="111111"/>
                <w:sz w:val="24"/>
                <w:szCs w:val="24"/>
              </w:rPr>
              <w:lastRenderedPageBreak/>
              <w:t>технологию его изготовления;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3F3235" w:rsidRDefault="007537A9" w:rsidP="007537A9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Практика работы на компьютере. Компьютер - твой помощник. Проверим себя.</w:t>
            </w:r>
            <w:r>
              <w:rPr>
                <w:color w:val="111111"/>
                <w:sz w:val="24"/>
                <w:szCs w:val="24"/>
              </w:rPr>
              <w:t>Ком</w:t>
            </w:r>
            <w:r w:rsidR="0005292C" w:rsidRPr="003F3235">
              <w:rPr>
                <w:color w:val="111111"/>
                <w:sz w:val="24"/>
                <w:szCs w:val="24"/>
              </w:rPr>
              <w:t>пьютер</w:t>
            </w:r>
            <w:r w:rsidR="005860F8">
              <w:rPr>
                <w:color w:val="111111"/>
                <w:sz w:val="24"/>
                <w:szCs w:val="24"/>
              </w:rPr>
              <w:t xml:space="preserve"> - твой помощник.</w:t>
            </w:r>
          </w:p>
        </w:tc>
        <w:tc>
          <w:tcPr>
            <w:tcW w:w="7087" w:type="dxa"/>
            <w:vAlign w:val="bottom"/>
          </w:tcPr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искать дополнительную информацию в книгах, энциклопедиях, журналах, Интернете;</w:t>
            </w:r>
          </w:p>
          <w:p w:rsidR="0005292C" w:rsidRPr="003F3235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знакомиться с профессиями, уважительно относится к труду мастеров;</w:t>
            </w:r>
          </w:p>
        </w:tc>
      </w:tr>
      <w:tr w:rsidR="0005292C" w:rsidTr="0005292C">
        <w:tc>
          <w:tcPr>
            <w:tcW w:w="7196" w:type="dxa"/>
            <w:gridSpan w:val="3"/>
            <w:vAlign w:val="bottom"/>
          </w:tcPr>
          <w:p w:rsidR="0005292C" w:rsidRPr="00890E46" w:rsidRDefault="0005292C" w:rsidP="007537A9">
            <w:pPr>
              <w:ind w:firstLineChars="100" w:firstLine="240"/>
              <w:jc w:val="center"/>
              <w:rPr>
                <w:i/>
                <w:iCs/>
                <w:color w:val="111111"/>
                <w:sz w:val="24"/>
                <w:szCs w:val="24"/>
              </w:rPr>
            </w:pPr>
            <w:r w:rsidRPr="00890E46">
              <w:rPr>
                <w:i/>
                <w:iCs/>
                <w:color w:val="111111"/>
                <w:sz w:val="24"/>
                <w:szCs w:val="24"/>
              </w:rPr>
              <w:t xml:space="preserve">Раздел 2: </w:t>
            </w:r>
            <w:r w:rsidR="007537A9" w:rsidRPr="007537A9">
              <w:rPr>
                <w:i/>
                <w:iCs/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</w:t>
            </w:r>
            <w:r w:rsidR="007537A9">
              <w:rPr>
                <w:i/>
                <w:iCs/>
                <w:color w:val="111111"/>
                <w:sz w:val="24"/>
                <w:szCs w:val="24"/>
              </w:rPr>
              <w:t>ультуры труда, самообслуживания.</w:t>
            </w:r>
          </w:p>
        </w:tc>
        <w:tc>
          <w:tcPr>
            <w:tcW w:w="7087" w:type="dxa"/>
            <w:vAlign w:val="bottom"/>
          </w:tcPr>
          <w:p w:rsidR="0005292C" w:rsidRPr="00890E46" w:rsidRDefault="0005292C" w:rsidP="0005292C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530C3B" w:rsidRDefault="0005292C" w:rsidP="0038620B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Как работает скульптор</w:t>
            </w:r>
            <w:r w:rsidRPr="00890E46">
              <w:rPr>
                <w:color w:val="111111"/>
                <w:sz w:val="24"/>
                <w:szCs w:val="24"/>
              </w:rPr>
              <w:t xml:space="preserve">? </w:t>
            </w:r>
          </w:p>
          <w:p w:rsidR="0005292C" w:rsidRPr="00890E46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самообслуживания.</w:t>
            </w:r>
            <w:r>
              <w:rPr>
                <w:color w:val="111111"/>
                <w:sz w:val="24"/>
                <w:szCs w:val="24"/>
              </w:rPr>
              <w:t>Скуль</w:t>
            </w:r>
            <w:r w:rsidR="0005292C" w:rsidRPr="00890E46">
              <w:rPr>
                <w:color w:val="111111"/>
                <w:sz w:val="24"/>
                <w:szCs w:val="24"/>
              </w:rPr>
              <w:t>птура разных времен и народов.</w:t>
            </w:r>
          </w:p>
        </w:tc>
        <w:tc>
          <w:tcPr>
            <w:tcW w:w="7087" w:type="dxa"/>
            <w:vAlign w:val="bottom"/>
          </w:tcPr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анализировать образцы изделий с опорой на памятку(конструктивные особенности и технология изготовления);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-организовывать рабочее место в зависимости от конструктивных особенностей изделия;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изготавливать изделия с опорой на рисунки, инструкции, схемы.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проверять изделия в действии, корректировать конструкцию и технологию изготовления;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учиться искать информацию в приложении учебника, книгах, энциклопедиях, журналах, Интернете (с помощью взрослых);</w:t>
            </w:r>
          </w:p>
          <w:p w:rsidR="0005292C" w:rsidRPr="00890E46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знакомиться с профессиями, уважительно относится к труду мастеров.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890E46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>
              <w:rPr>
                <w:color w:val="111111"/>
                <w:sz w:val="24"/>
                <w:szCs w:val="24"/>
              </w:rPr>
              <w:t xml:space="preserve">льтуры труда, самообслуживания. </w:t>
            </w:r>
            <w:r w:rsidR="0005292C" w:rsidRPr="00890E46">
              <w:rPr>
                <w:color w:val="111111"/>
                <w:sz w:val="24"/>
                <w:szCs w:val="24"/>
              </w:rPr>
              <w:t>Статуэтки.</w:t>
            </w:r>
          </w:p>
        </w:tc>
        <w:tc>
          <w:tcPr>
            <w:tcW w:w="7087" w:type="dxa"/>
            <w:vAlign w:val="bottom"/>
          </w:tcPr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- рассматривать и анализировать простые по конструкции образцы и находить адекватные способы работы по их воссозданию;</w:t>
            </w:r>
          </w:p>
          <w:p w:rsidR="00530C3B" w:rsidRPr="00530C3B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открывать новые знания и умения;</w:t>
            </w:r>
          </w:p>
          <w:p w:rsidR="0005292C" w:rsidRPr="00890E46" w:rsidRDefault="00530C3B" w:rsidP="00530C3B">
            <w:pPr>
              <w:rPr>
                <w:color w:val="111111"/>
                <w:sz w:val="24"/>
                <w:szCs w:val="24"/>
              </w:rPr>
            </w:pPr>
            <w:r w:rsidRPr="00530C3B">
              <w:rPr>
                <w:color w:val="111111"/>
                <w:sz w:val="24"/>
                <w:szCs w:val="24"/>
              </w:rPr>
              <w:t>- отделять известное от неизвестного;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890E46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>
              <w:rPr>
                <w:color w:val="111111"/>
                <w:sz w:val="24"/>
                <w:szCs w:val="24"/>
              </w:rPr>
              <w:t xml:space="preserve">льтуры труда, самообслуживания. </w:t>
            </w:r>
            <w:r w:rsidR="0005292C" w:rsidRPr="00890E46">
              <w:rPr>
                <w:color w:val="111111"/>
                <w:sz w:val="24"/>
                <w:szCs w:val="24"/>
              </w:rPr>
              <w:t>Рельеф и его виды. Как придать поверхности фактуру и объем?</w:t>
            </w:r>
          </w:p>
        </w:tc>
        <w:tc>
          <w:tcPr>
            <w:tcW w:w="7087" w:type="dxa"/>
            <w:vAlign w:val="bottom"/>
          </w:tcPr>
          <w:p w:rsidR="0005292C" w:rsidRPr="00890E46" w:rsidRDefault="00F91D37" w:rsidP="0005292C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наблюдать и сравнивать различные рельефы, скульптуры по сюжетам, назначению, материалам;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7-8</w:t>
            </w:r>
          </w:p>
        </w:tc>
        <w:tc>
          <w:tcPr>
            <w:tcW w:w="992" w:type="dxa"/>
            <w:vAlign w:val="bottom"/>
          </w:tcPr>
          <w:p w:rsidR="0005292C" w:rsidRPr="00890E46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890E46">
              <w:rPr>
                <w:color w:val="111111"/>
                <w:sz w:val="24"/>
                <w:szCs w:val="24"/>
              </w:rPr>
              <w:t>2 </w:t>
            </w:r>
          </w:p>
        </w:tc>
        <w:tc>
          <w:tcPr>
            <w:tcW w:w="5387" w:type="dxa"/>
            <w:vAlign w:val="bottom"/>
          </w:tcPr>
          <w:p w:rsidR="0005292C" w:rsidRPr="00890E46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самообслуживания.</w:t>
            </w:r>
            <w:r>
              <w:rPr>
                <w:color w:val="111111"/>
                <w:sz w:val="24"/>
                <w:szCs w:val="24"/>
              </w:rPr>
              <w:t>Ко</w:t>
            </w:r>
            <w:r w:rsidR="0005292C" w:rsidRPr="00890E46">
              <w:rPr>
                <w:color w:val="111111"/>
                <w:sz w:val="24"/>
                <w:szCs w:val="24"/>
              </w:rPr>
              <w:t>нст</w:t>
            </w:r>
            <w:r w:rsidR="005860F8">
              <w:rPr>
                <w:color w:val="111111"/>
                <w:sz w:val="24"/>
                <w:szCs w:val="24"/>
              </w:rPr>
              <w:t>руируем из фольги.</w:t>
            </w:r>
          </w:p>
        </w:tc>
        <w:tc>
          <w:tcPr>
            <w:tcW w:w="7087" w:type="dxa"/>
            <w:vAlign w:val="bottom"/>
          </w:tcPr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планировать практическую работу и работать по составленному плану;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отбирать необходимые материалы для изделия, обосновывать свой выбор;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обобщать (называть) то новое, что освоено;</w:t>
            </w:r>
          </w:p>
          <w:p w:rsidR="0005292C" w:rsidRPr="00890E46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оценивать свою работу и работу одноклассников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>
              <w:rPr>
                <w:color w:val="111111"/>
                <w:sz w:val="24"/>
                <w:szCs w:val="24"/>
              </w:rPr>
              <w:t xml:space="preserve">льтуры труда, самообслуживания. </w:t>
            </w:r>
            <w:r w:rsidR="0005292C" w:rsidRPr="002C22D8">
              <w:rPr>
                <w:color w:val="111111"/>
                <w:sz w:val="24"/>
                <w:szCs w:val="24"/>
              </w:rPr>
              <w:t>Вышивка и вышивание.</w:t>
            </w:r>
          </w:p>
        </w:tc>
        <w:tc>
          <w:tcPr>
            <w:tcW w:w="7087" w:type="dxa"/>
            <w:vAlign w:val="bottom"/>
          </w:tcPr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анализировать образцы изделий с опорой на памятку(конструктивные особенности и технология изготовления);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-организовывать рабочее место в зависимости от конструктивных особенностей изделия;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-наблюдать и сравнивать свойства тонкого синтетического трикотажа и ткани;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-соотносить изделие с лекалами деталей;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планировать практическую работу и работать по составленному плану;</w:t>
            </w:r>
          </w:p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отбирать необходимые материалы для изделия, обосновывать свой выбор;</w:t>
            </w:r>
          </w:p>
          <w:p w:rsidR="0005292C" w:rsidRPr="002C22D8" w:rsidRDefault="00F91D37" w:rsidP="00C05BCD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-подбирать технологию изготовления сложной констру</w:t>
            </w:r>
            <w:r>
              <w:rPr>
                <w:color w:val="111111"/>
                <w:sz w:val="24"/>
                <w:szCs w:val="24"/>
              </w:rPr>
              <w:t>кции (с помощью чертёжных инстру</w:t>
            </w:r>
            <w:r w:rsidR="00C05BCD">
              <w:rPr>
                <w:color w:val="111111"/>
                <w:sz w:val="24"/>
                <w:szCs w:val="24"/>
              </w:rPr>
              <w:t>ментов);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7537A9" w:rsidP="0038620B">
            <w:pPr>
              <w:rPr>
                <w:color w:val="111111"/>
                <w:sz w:val="24"/>
                <w:szCs w:val="24"/>
              </w:rPr>
            </w:pPr>
            <w:r w:rsidRPr="007537A9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 w:rsidR="002F7D0B">
              <w:rPr>
                <w:color w:val="111111"/>
                <w:sz w:val="24"/>
                <w:szCs w:val="24"/>
              </w:rPr>
              <w:t>льтуры труда, самообслуживания.</w:t>
            </w:r>
            <w:r w:rsidR="0005292C" w:rsidRPr="002C22D8">
              <w:rPr>
                <w:color w:val="111111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7087" w:type="dxa"/>
            <w:vAlign w:val="bottom"/>
          </w:tcPr>
          <w:p w:rsidR="0005292C" w:rsidRPr="002C22D8" w:rsidRDefault="00F91D37" w:rsidP="0005292C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-наблюдать и сравнивать приёмы выполнения строчки «Болгарский крест», «крестик» и строчки косого стежка, приёмы выполнения строчки петельного стежка и её вариантов; назначение изученных строчек;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самообслуживания.</w:t>
            </w:r>
            <w:r>
              <w:rPr>
                <w:color w:val="111111"/>
                <w:sz w:val="24"/>
                <w:szCs w:val="24"/>
              </w:rPr>
              <w:t>П</w:t>
            </w:r>
            <w:r w:rsidR="0005292C" w:rsidRPr="002C22D8">
              <w:rPr>
                <w:color w:val="111111"/>
                <w:sz w:val="24"/>
                <w:szCs w:val="24"/>
              </w:rPr>
              <w:t>ришивание пуговиц.</w:t>
            </w:r>
          </w:p>
        </w:tc>
        <w:tc>
          <w:tcPr>
            <w:tcW w:w="7087" w:type="dxa"/>
            <w:vAlign w:val="bottom"/>
          </w:tcPr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 xml:space="preserve">-открывать новые знания и умения, решать конструкторско-технологические задачи через пробные упражнения </w:t>
            </w:r>
          </w:p>
          <w:p w:rsidR="0005292C" w:rsidRPr="002C22D8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-планировать практическую работу и работать по составленному плану;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>
              <w:rPr>
                <w:color w:val="111111"/>
                <w:sz w:val="24"/>
                <w:szCs w:val="24"/>
              </w:rPr>
              <w:t>льтуры труда, самообслуживания</w:t>
            </w:r>
            <w:r w:rsidR="0005292C" w:rsidRPr="002C22D8">
              <w:rPr>
                <w:color w:val="111111"/>
                <w:sz w:val="24"/>
                <w:szCs w:val="24"/>
              </w:rPr>
              <w:t>Наши проекты. Подарок малышам</w:t>
            </w:r>
            <w:r>
              <w:rPr>
                <w:color w:val="111111"/>
                <w:sz w:val="24"/>
                <w:szCs w:val="24"/>
              </w:rPr>
              <w:t xml:space="preserve"> «Волшебное дерево»</w:t>
            </w:r>
            <w:r w:rsidR="0005292C" w:rsidRPr="002C22D8"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bottom"/>
          </w:tcPr>
          <w:p w:rsidR="00F91D37" w:rsidRPr="00F91D37" w:rsidRDefault="00F91D37" w:rsidP="00F91D37">
            <w:pPr>
              <w:rPr>
                <w:color w:val="111111"/>
                <w:sz w:val="24"/>
                <w:szCs w:val="24"/>
              </w:rPr>
            </w:pPr>
            <w:r w:rsidRPr="00F91D37">
              <w:rPr>
                <w:color w:val="111111"/>
                <w:sz w:val="24"/>
                <w:szCs w:val="24"/>
              </w:rPr>
              <w:t>- искать информацию в приложении учебника, книгах, энциклопедиях, журналах, Интернете (с помощью взрослых);</w:t>
            </w:r>
          </w:p>
          <w:p w:rsidR="0005292C" w:rsidRPr="002C22D8" w:rsidRDefault="0005292C" w:rsidP="0005292C">
            <w:pPr>
              <w:rPr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>
              <w:rPr>
                <w:color w:val="111111"/>
                <w:sz w:val="24"/>
                <w:szCs w:val="24"/>
              </w:rPr>
              <w:t xml:space="preserve">льтуры труда, самообслуживания. </w:t>
            </w:r>
            <w:r w:rsidR="0005292C" w:rsidRPr="002C22D8">
              <w:rPr>
                <w:color w:val="111111"/>
                <w:sz w:val="24"/>
                <w:szCs w:val="24"/>
              </w:rPr>
              <w:t>История швейной машины.</w:t>
            </w:r>
          </w:p>
        </w:tc>
        <w:tc>
          <w:tcPr>
            <w:tcW w:w="7087" w:type="dxa"/>
            <w:vAlign w:val="bottom"/>
          </w:tcPr>
          <w:p w:rsidR="0005292C" w:rsidRPr="002C22D8" w:rsidRDefault="0005292C" w:rsidP="0005292C">
            <w:pPr>
              <w:rPr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</w:t>
            </w:r>
            <w:r>
              <w:rPr>
                <w:color w:val="111111"/>
                <w:sz w:val="24"/>
                <w:szCs w:val="24"/>
              </w:rPr>
              <w:t>льтуры труда, самообслуживания.</w:t>
            </w:r>
            <w:r w:rsidR="0005292C" w:rsidRPr="002C22D8">
              <w:rPr>
                <w:color w:val="111111"/>
                <w:sz w:val="24"/>
                <w:szCs w:val="24"/>
              </w:rPr>
              <w:t>Секреты швейной машины.</w:t>
            </w:r>
          </w:p>
        </w:tc>
        <w:tc>
          <w:tcPr>
            <w:tcW w:w="7087" w:type="dxa"/>
            <w:vAlign w:val="bottom"/>
          </w:tcPr>
          <w:p w:rsidR="0005292C" w:rsidRPr="002C22D8" w:rsidRDefault="00C05BCD" w:rsidP="0005292C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- знакомиться с профессиями, уважительно относится к труду мастеров.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 xml:space="preserve">Общекультурные и общетрудовые компетенции </w:t>
            </w:r>
            <w:r w:rsidRPr="002F7D0B">
              <w:rPr>
                <w:color w:val="111111"/>
                <w:sz w:val="24"/>
                <w:szCs w:val="24"/>
              </w:rPr>
              <w:lastRenderedPageBreak/>
              <w:t>(знания, умения и способы деятельности). Основы культуры труда, самообслуживания.</w:t>
            </w:r>
            <w:r>
              <w:rPr>
                <w:color w:val="111111"/>
                <w:sz w:val="24"/>
                <w:szCs w:val="24"/>
              </w:rPr>
              <w:t>Ф</w:t>
            </w:r>
            <w:r w:rsidR="0005292C" w:rsidRPr="002C22D8">
              <w:rPr>
                <w:color w:val="111111"/>
                <w:sz w:val="24"/>
                <w:szCs w:val="24"/>
              </w:rPr>
              <w:t>утляры.</w:t>
            </w:r>
          </w:p>
        </w:tc>
        <w:tc>
          <w:tcPr>
            <w:tcW w:w="7087" w:type="dxa"/>
            <w:vAlign w:val="bottom"/>
          </w:tcPr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lastRenderedPageBreak/>
              <w:t>- отделять известное от неизвестного;</w:t>
            </w:r>
          </w:p>
          <w:p w:rsidR="0005292C" w:rsidRPr="002C22D8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lastRenderedPageBreak/>
              <w:t>- изготавливать изделия с опорой на рисунки, схемы;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.Н</w:t>
            </w:r>
            <w:r w:rsidR="0005292C" w:rsidRPr="002C22D8">
              <w:rPr>
                <w:color w:val="111111"/>
                <w:sz w:val="24"/>
                <w:szCs w:val="24"/>
              </w:rPr>
              <w:t>аши проекты. Подвеска.</w:t>
            </w:r>
          </w:p>
        </w:tc>
        <w:tc>
          <w:tcPr>
            <w:tcW w:w="7087" w:type="dxa"/>
            <w:vAlign w:val="bottom"/>
          </w:tcPr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оценивать свою работу и работу одноклассников;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изготавливать изделия с опорой на рисунки, схемы;</w:t>
            </w:r>
          </w:p>
          <w:p w:rsidR="0005292C" w:rsidRPr="002C22D8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договариваться, помогать друг другу в совместной работе.</w:t>
            </w:r>
          </w:p>
        </w:tc>
      </w:tr>
      <w:tr w:rsidR="0005292C" w:rsidTr="0005292C">
        <w:tc>
          <w:tcPr>
            <w:tcW w:w="7196" w:type="dxa"/>
            <w:gridSpan w:val="3"/>
            <w:vAlign w:val="bottom"/>
          </w:tcPr>
          <w:p w:rsidR="0005292C" w:rsidRPr="002C22D8" w:rsidRDefault="0005292C" w:rsidP="002F7D0B">
            <w:pPr>
              <w:ind w:firstLineChars="100" w:firstLine="240"/>
              <w:jc w:val="center"/>
              <w:rPr>
                <w:i/>
                <w:iCs/>
                <w:color w:val="111111"/>
                <w:sz w:val="24"/>
                <w:szCs w:val="24"/>
              </w:rPr>
            </w:pPr>
            <w:r w:rsidRPr="002C22D8">
              <w:rPr>
                <w:i/>
                <w:iCs/>
                <w:color w:val="111111"/>
                <w:sz w:val="24"/>
                <w:szCs w:val="24"/>
              </w:rPr>
              <w:t xml:space="preserve">Раздел 4: </w:t>
            </w:r>
            <w:r w:rsidR="002F7D0B" w:rsidRPr="002F7D0B">
              <w:rPr>
                <w:i/>
                <w:iCs/>
                <w:color w:val="111111"/>
                <w:sz w:val="24"/>
                <w:szCs w:val="24"/>
              </w:rPr>
              <w:t>Технология ручной обработки материал</w:t>
            </w:r>
            <w:r w:rsidR="002F7D0B">
              <w:rPr>
                <w:i/>
                <w:iCs/>
                <w:color w:val="111111"/>
                <w:sz w:val="24"/>
                <w:szCs w:val="24"/>
              </w:rPr>
              <w:t>ов. Элементы графической грамоты.</w:t>
            </w:r>
          </w:p>
        </w:tc>
        <w:tc>
          <w:tcPr>
            <w:tcW w:w="708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 xml:space="preserve">. </w:t>
            </w:r>
            <w:r w:rsidR="0005292C" w:rsidRPr="002C22D8">
              <w:rPr>
                <w:color w:val="111111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7087" w:type="dxa"/>
            <w:vAlign w:val="bottom"/>
          </w:tcPr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исследовать свойства гофрокартона;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наблюдать, сравнивать, обсуждать конструктивные особенности, материалы и технологию изготовления;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отде</w:t>
            </w:r>
            <w:r>
              <w:rPr>
                <w:color w:val="111111"/>
                <w:sz w:val="24"/>
                <w:szCs w:val="24"/>
              </w:rPr>
              <w:t>лять известное от неизвестного;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-наблюдать и сравнивать плоские и объемные геометрические фигуры, конструктивные особенности узлов макета машины;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-анализировать образцы изделий с опорой на памятку (конструктивные особенности и технология изготовления);</w:t>
            </w:r>
          </w:p>
          <w:p w:rsidR="0005292C" w:rsidRPr="002C22D8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-находить и соотносить пары-развертки и их чертежи.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 xml:space="preserve">. </w:t>
            </w:r>
            <w:r w:rsidR="0005292C" w:rsidRPr="002C22D8">
              <w:rPr>
                <w:color w:val="111111"/>
                <w:sz w:val="24"/>
                <w:szCs w:val="24"/>
              </w:rPr>
              <w:t>Объем и объемные формы. Развертка.</w:t>
            </w:r>
          </w:p>
        </w:tc>
        <w:tc>
          <w:tcPr>
            <w:tcW w:w="7087" w:type="dxa"/>
            <w:vAlign w:val="bottom"/>
          </w:tcPr>
          <w:p w:rsidR="0005292C" w:rsidRPr="002C22D8" w:rsidRDefault="0005292C" w:rsidP="0005292C">
            <w:pPr>
              <w:rPr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C06C2D">
            <w:pPr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19-20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05292C" w:rsidRPr="002C22D8">
              <w:rPr>
                <w:color w:val="111111"/>
                <w:sz w:val="24"/>
                <w:szCs w:val="24"/>
              </w:rPr>
              <w:t>Подарочные упаковки.</w:t>
            </w:r>
          </w:p>
        </w:tc>
        <w:tc>
          <w:tcPr>
            <w:tcW w:w="7087" w:type="dxa"/>
            <w:vAlign w:val="bottom"/>
          </w:tcPr>
          <w:p w:rsidR="0005292C" w:rsidRPr="002C22D8" w:rsidRDefault="00C05BCD" w:rsidP="0005292C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-открывать новые знания и умения решать конструкторско-технологические задачи через пробные упражнения (расслоение гофрокартона, его резание, соединение деталей из разных материалов);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05292C" w:rsidRPr="002C22D8">
              <w:rPr>
                <w:color w:val="111111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7087" w:type="dxa"/>
            <w:vAlign w:val="bottom"/>
          </w:tcPr>
          <w:p w:rsidR="0005292C" w:rsidRPr="002C22D8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декор</w:t>
            </w:r>
            <w:r>
              <w:rPr>
                <w:color w:val="111111"/>
                <w:sz w:val="24"/>
                <w:szCs w:val="24"/>
              </w:rPr>
              <w:t xml:space="preserve">ировать объемные геометрические </w:t>
            </w:r>
            <w:r w:rsidRPr="00C05BCD">
              <w:rPr>
                <w:color w:val="111111"/>
                <w:sz w:val="24"/>
                <w:szCs w:val="24"/>
              </w:rPr>
              <w:t>формы известными способами;</w:t>
            </w:r>
          </w:p>
        </w:tc>
      </w:tr>
      <w:tr w:rsidR="0005292C" w:rsidTr="00484C16">
        <w:tc>
          <w:tcPr>
            <w:tcW w:w="817" w:type="dxa"/>
          </w:tcPr>
          <w:p w:rsidR="0005292C" w:rsidRPr="002C22D8" w:rsidRDefault="0005292C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5292C" w:rsidRPr="002C22D8" w:rsidRDefault="0005292C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</w:tcPr>
          <w:p w:rsidR="0005292C" w:rsidRPr="002C22D8" w:rsidRDefault="002F7D0B" w:rsidP="00484C16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 xml:space="preserve">. </w:t>
            </w:r>
            <w:r w:rsidR="0005292C" w:rsidRPr="002C22D8">
              <w:rPr>
                <w:color w:val="111111"/>
                <w:sz w:val="24"/>
                <w:szCs w:val="24"/>
              </w:rPr>
              <w:t>Конструирование из сложных разверток.</w:t>
            </w:r>
          </w:p>
        </w:tc>
        <w:tc>
          <w:tcPr>
            <w:tcW w:w="7087" w:type="dxa"/>
            <w:vAlign w:val="bottom"/>
          </w:tcPr>
          <w:p w:rsidR="0005292C" w:rsidRPr="002C22D8" w:rsidRDefault="00C05BCD" w:rsidP="0005292C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решает конструкторско-технологические задачи через наблюдение, обсуждение, пробные упражнения(понятие «раз</w:t>
            </w:r>
            <w:r w:rsidR="00484C16">
              <w:rPr>
                <w:color w:val="111111"/>
                <w:sz w:val="24"/>
                <w:szCs w:val="24"/>
              </w:rPr>
              <w:t>вертка»,развертки и их чертежи;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2F7D0B" w:rsidP="0038620B">
            <w:pPr>
              <w:rPr>
                <w:color w:val="111111"/>
                <w:sz w:val="24"/>
                <w:szCs w:val="24"/>
              </w:rPr>
            </w:pPr>
            <w:r w:rsidRPr="002F7D0B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05292C" w:rsidRPr="002C22D8">
              <w:rPr>
                <w:color w:val="111111"/>
                <w:sz w:val="24"/>
                <w:szCs w:val="24"/>
              </w:rPr>
              <w:t>Модели и конструкции.</w:t>
            </w:r>
          </w:p>
        </w:tc>
        <w:tc>
          <w:tcPr>
            <w:tcW w:w="7087" w:type="dxa"/>
            <w:vAlign w:val="bottom"/>
          </w:tcPr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отбирать необходимые материалы для изделия, обосновывать свой выбор.</w:t>
            </w:r>
          </w:p>
          <w:p w:rsidR="00C05BCD" w:rsidRPr="00C05BCD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 xml:space="preserve">наблюдать и обсуждать конструктивные особенности деталей </w:t>
            </w:r>
            <w:r w:rsidRPr="00C05BCD">
              <w:rPr>
                <w:color w:val="111111"/>
                <w:sz w:val="24"/>
                <w:szCs w:val="24"/>
              </w:rPr>
              <w:lastRenderedPageBreak/>
              <w:t>набора «Конструктор» и изделий</w:t>
            </w:r>
            <w:r w:rsidR="00C06C2D">
              <w:rPr>
                <w:color w:val="111111"/>
                <w:sz w:val="24"/>
                <w:szCs w:val="24"/>
              </w:rPr>
              <w:t>,изготовленных из этих деталей.</w:t>
            </w:r>
            <w:r w:rsidRPr="00C05BCD">
              <w:rPr>
                <w:color w:val="111111"/>
                <w:sz w:val="24"/>
                <w:szCs w:val="24"/>
              </w:rPr>
              <w:t>;</w:t>
            </w:r>
          </w:p>
          <w:p w:rsidR="0005292C" w:rsidRPr="002C22D8" w:rsidRDefault="00C05BCD" w:rsidP="00C05BCD">
            <w:pPr>
              <w:rPr>
                <w:color w:val="111111"/>
                <w:sz w:val="24"/>
                <w:szCs w:val="24"/>
              </w:rPr>
            </w:pPr>
            <w:r w:rsidRPr="00C05BCD">
              <w:rPr>
                <w:color w:val="111111"/>
                <w:sz w:val="24"/>
                <w:szCs w:val="24"/>
              </w:rPr>
              <w:t>- наблюдать, обсуждать конструктивные особенности, материалы и технологию изготовления изделия (поздравительной открытки).</w:t>
            </w:r>
          </w:p>
        </w:tc>
      </w:tr>
      <w:tr w:rsidR="0005292C" w:rsidTr="00484C16">
        <w:tc>
          <w:tcPr>
            <w:tcW w:w="817" w:type="dxa"/>
          </w:tcPr>
          <w:p w:rsidR="0005292C" w:rsidRPr="002C22D8" w:rsidRDefault="0005292C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05292C" w:rsidRPr="002C22D8" w:rsidRDefault="0005292C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</w:tcPr>
          <w:p w:rsidR="0005292C" w:rsidRPr="002C22D8" w:rsidRDefault="00DC164A" w:rsidP="00484C16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Конструирование и моделирование. </w:t>
            </w:r>
            <w:r w:rsidR="0005292C" w:rsidRPr="002C22D8">
              <w:rPr>
                <w:color w:val="111111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7087" w:type="dxa"/>
            <w:vAlign w:val="bottom"/>
          </w:tcPr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 обобщать (называть) то новое, что освоено;</w:t>
            </w:r>
          </w:p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 оценивать свою работу и работу одноклассников;</w:t>
            </w:r>
          </w:p>
          <w:p w:rsidR="0005292C" w:rsidRPr="002C22D8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 xml:space="preserve">- договариваться, помогать </w:t>
            </w:r>
            <w:r w:rsidR="00484C16">
              <w:rPr>
                <w:color w:val="111111"/>
                <w:sz w:val="24"/>
                <w:szCs w:val="24"/>
              </w:rPr>
              <w:t>друг другу в совместной работе.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DC164A" w:rsidP="0038620B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Конструирование и моделирование</w:t>
            </w:r>
            <w:r>
              <w:rPr>
                <w:color w:val="111111"/>
                <w:sz w:val="24"/>
                <w:szCs w:val="24"/>
              </w:rPr>
              <w:t>.</w:t>
            </w:r>
            <w:r w:rsidR="0005292C" w:rsidRPr="002C22D8">
              <w:rPr>
                <w:color w:val="111111"/>
                <w:sz w:val="24"/>
                <w:szCs w:val="24"/>
              </w:rPr>
              <w:t>Наша родная армия.</w:t>
            </w:r>
          </w:p>
        </w:tc>
        <w:tc>
          <w:tcPr>
            <w:tcW w:w="7087" w:type="dxa"/>
            <w:vAlign w:val="bottom"/>
          </w:tcPr>
          <w:p w:rsidR="0005292C" w:rsidRPr="002C22D8" w:rsidRDefault="00C06C2D" w:rsidP="0005292C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открывать новые знания и умения решать конструкторско-технологические задачи через пробные упражнения (виды деталей, их назначение, отвертка и гаечный ключ, приемы работы с ними, подвижное и неподвижное соединение планок и узлов из планок),делать выводы о наблюдаемых явлениях;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DC164A" w:rsidP="0038620B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Технология ручной обработки материалов</w:t>
            </w:r>
            <w:r>
              <w:rPr>
                <w:color w:val="111111"/>
                <w:sz w:val="24"/>
                <w:szCs w:val="24"/>
              </w:rPr>
              <w:t xml:space="preserve">. </w:t>
            </w:r>
            <w:r w:rsidR="0005292C" w:rsidRPr="002C22D8">
              <w:rPr>
                <w:color w:val="111111"/>
                <w:sz w:val="24"/>
                <w:szCs w:val="24"/>
              </w:rPr>
              <w:t>Художник-декоратор. Филигрань и квиллинг.</w:t>
            </w:r>
          </w:p>
        </w:tc>
        <w:tc>
          <w:tcPr>
            <w:tcW w:w="7087" w:type="dxa"/>
            <w:vAlign w:val="bottom"/>
          </w:tcPr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-</w:t>
            </w:r>
            <w:r w:rsidRPr="00C06C2D">
              <w:rPr>
                <w:color w:val="111111"/>
                <w:sz w:val="24"/>
                <w:szCs w:val="24"/>
              </w:rPr>
              <w:t>копировать или создавать свои формы цветов в технике "квиллинг" и «изонить»;</w:t>
            </w:r>
          </w:p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-изготавливать изделия /изображения/ в технике «квиллинг» и "изонить"по рисункам и схемам.</w:t>
            </w:r>
          </w:p>
          <w:p w:rsidR="0005292C" w:rsidRPr="002C22D8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-проверять изделия в действии, корректировать конструкцию и технологию изготовления.</w:t>
            </w:r>
          </w:p>
        </w:tc>
      </w:tr>
      <w:tr w:rsidR="0005292C" w:rsidTr="00484C16">
        <w:trPr>
          <w:trHeight w:val="1363"/>
        </w:trPr>
        <w:tc>
          <w:tcPr>
            <w:tcW w:w="817" w:type="dxa"/>
          </w:tcPr>
          <w:p w:rsidR="0005292C" w:rsidRPr="002C22D8" w:rsidRDefault="0005292C" w:rsidP="00484C16">
            <w:r w:rsidRPr="002C22D8">
              <w:t>27</w:t>
            </w:r>
          </w:p>
        </w:tc>
        <w:tc>
          <w:tcPr>
            <w:tcW w:w="992" w:type="dxa"/>
          </w:tcPr>
          <w:p w:rsidR="0005292C" w:rsidRPr="002C22D8" w:rsidRDefault="0005292C" w:rsidP="00484C16">
            <w:pPr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</w:tcPr>
          <w:p w:rsidR="0005292C" w:rsidRPr="002C22D8" w:rsidRDefault="00DC164A" w:rsidP="00484C16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Технология ручной обработки материалов</w:t>
            </w:r>
            <w:r>
              <w:rPr>
                <w:color w:val="111111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292C" w:rsidRPr="002C22D8">
              <w:rPr>
                <w:color w:val="111111"/>
                <w:sz w:val="24"/>
                <w:szCs w:val="24"/>
              </w:rPr>
              <w:t>Изонить.</w:t>
            </w:r>
          </w:p>
        </w:tc>
        <w:tc>
          <w:tcPr>
            <w:tcW w:w="7087" w:type="dxa"/>
            <w:vAlign w:val="bottom"/>
          </w:tcPr>
          <w:p w:rsidR="0005292C" w:rsidRPr="002C22D8" w:rsidRDefault="00C06C2D" w:rsidP="0005292C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-открывать новые знания и умения решать конструкторско-технологические задачи через пробные упражнения (приёмы изготовления бумажных полос и получения деталей в технике «квиллинг» из них, способы соединения дета</w:t>
            </w:r>
            <w:r w:rsidR="00484C16">
              <w:rPr>
                <w:color w:val="111111"/>
                <w:sz w:val="24"/>
                <w:szCs w:val="24"/>
              </w:rPr>
              <w:t>лей, приёмы техники «изонить»);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DC164A" w:rsidP="0038620B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Технология ручной обработки материалов</w:t>
            </w:r>
            <w:r>
              <w:rPr>
                <w:color w:val="111111"/>
                <w:sz w:val="24"/>
                <w:szCs w:val="24"/>
              </w:rPr>
              <w:t xml:space="preserve">. </w:t>
            </w:r>
            <w:r w:rsidR="0005292C" w:rsidRPr="002C22D8">
              <w:rPr>
                <w:color w:val="111111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7087" w:type="dxa"/>
            <w:vAlign w:val="bottom"/>
          </w:tcPr>
          <w:p w:rsidR="0005292C" w:rsidRPr="002C22D8" w:rsidRDefault="00C06C2D" w:rsidP="0005292C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наблюдать и сравнивать приёмы выполнения художественных техник;наблюдать, обсуждать особенности и последовательность изготовления изделий из креповой бумаги изделий в технике «квиллинг» и «изонить»;</w:t>
            </w:r>
          </w:p>
        </w:tc>
      </w:tr>
      <w:tr w:rsidR="0005292C" w:rsidTr="0005292C">
        <w:tc>
          <w:tcPr>
            <w:tcW w:w="7196" w:type="dxa"/>
            <w:gridSpan w:val="3"/>
            <w:vAlign w:val="bottom"/>
          </w:tcPr>
          <w:p w:rsidR="0005292C" w:rsidRPr="002C22D8" w:rsidRDefault="0005292C" w:rsidP="00DC164A">
            <w:pPr>
              <w:ind w:firstLineChars="100" w:firstLine="240"/>
              <w:jc w:val="center"/>
              <w:rPr>
                <w:i/>
                <w:iCs/>
                <w:color w:val="111111"/>
                <w:sz w:val="24"/>
                <w:szCs w:val="24"/>
              </w:rPr>
            </w:pPr>
            <w:r w:rsidRPr="002C22D8">
              <w:rPr>
                <w:i/>
                <w:iCs/>
                <w:color w:val="111111"/>
                <w:sz w:val="24"/>
                <w:szCs w:val="24"/>
              </w:rPr>
              <w:t xml:space="preserve">Раздел 5: </w:t>
            </w:r>
            <w:r w:rsidR="00DC164A">
              <w:rPr>
                <w:i/>
                <w:iCs/>
                <w:color w:val="111111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7087" w:type="dxa"/>
            <w:vAlign w:val="bottom"/>
          </w:tcPr>
          <w:p w:rsidR="0005292C" w:rsidRPr="002C22D8" w:rsidRDefault="0005292C" w:rsidP="0005292C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DC164A" w:rsidP="0038620B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Конструирование и моделирование. </w:t>
            </w:r>
            <w:r w:rsidR="0005292C" w:rsidRPr="002C22D8">
              <w:rPr>
                <w:color w:val="111111"/>
                <w:sz w:val="24"/>
                <w:szCs w:val="24"/>
              </w:rPr>
              <w:t>Может ли игрушка быть полезной.</w:t>
            </w:r>
          </w:p>
        </w:tc>
        <w:tc>
          <w:tcPr>
            <w:tcW w:w="7087" w:type="dxa"/>
            <w:vAlign w:val="bottom"/>
          </w:tcPr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анализировать образцы изделий с опорой на памятку(конструктивные особенности и технология изготовления);</w:t>
            </w:r>
          </w:p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-организовывать рабочее место в зависимости от конструктивных особенностей изделия; планировать практическую работу и работать по составленному плану;</w:t>
            </w:r>
          </w:p>
          <w:p w:rsidR="00C06C2D" w:rsidRPr="00C06C2D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>-изготавливать изделия с опорой на рисунки, схемы;</w:t>
            </w:r>
          </w:p>
          <w:p w:rsidR="0005292C" w:rsidRPr="002C22D8" w:rsidRDefault="00C06C2D" w:rsidP="00C06C2D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t xml:space="preserve">- </w:t>
            </w:r>
            <w:r w:rsidR="00AA0480">
              <w:rPr>
                <w:color w:val="111111"/>
                <w:sz w:val="24"/>
                <w:szCs w:val="24"/>
              </w:rPr>
              <w:t>обобщать то новое, что освоено;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DC164A" w:rsidP="0038620B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Конструирование и моделирование</w:t>
            </w:r>
            <w:r>
              <w:rPr>
                <w:color w:val="111111"/>
                <w:sz w:val="24"/>
                <w:szCs w:val="24"/>
              </w:rPr>
              <w:t>.</w:t>
            </w:r>
            <w:r w:rsidR="0005292C" w:rsidRPr="002C22D8">
              <w:rPr>
                <w:color w:val="111111"/>
                <w:sz w:val="24"/>
                <w:szCs w:val="24"/>
              </w:rPr>
              <w:t xml:space="preserve">Театральные </w:t>
            </w:r>
            <w:r w:rsidR="0005292C" w:rsidRPr="002C22D8">
              <w:rPr>
                <w:color w:val="111111"/>
                <w:sz w:val="24"/>
                <w:szCs w:val="24"/>
              </w:rPr>
              <w:lastRenderedPageBreak/>
              <w:t>куклы-марионетки.</w:t>
            </w:r>
          </w:p>
        </w:tc>
        <w:tc>
          <w:tcPr>
            <w:tcW w:w="7087" w:type="dxa"/>
            <w:vAlign w:val="bottom"/>
          </w:tcPr>
          <w:p w:rsidR="00AA0480" w:rsidRPr="002C22D8" w:rsidRDefault="00C06C2D" w:rsidP="0005292C">
            <w:pPr>
              <w:rPr>
                <w:color w:val="111111"/>
                <w:sz w:val="24"/>
                <w:szCs w:val="24"/>
              </w:rPr>
            </w:pPr>
            <w:r w:rsidRPr="00C06C2D">
              <w:rPr>
                <w:color w:val="111111"/>
                <w:sz w:val="24"/>
                <w:szCs w:val="24"/>
              </w:rPr>
              <w:lastRenderedPageBreak/>
              <w:t xml:space="preserve">-наблюдать и сравнивать народные и современные игрушки, </w:t>
            </w:r>
            <w:r w:rsidRPr="00C06C2D">
              <w:rPr>
                <w:color w:val="111111"/>
                <w:sz w:val="24"/>
                <w:szCs w:val="24"/>
              </w:rPr>
              <w:lastRenderedPageBreak/>
              <w:t>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</w:tc>
      </w:tr>
      <w:tr w:rsidR="0005292C" w:rsidTr="00484C16">
        <w:tc>
          <w:tcPr>
            <w:tcW w:w="817" w:type="dxa"/>
          </w:tcPr>
          <w:p w:rsidR="0005292C" w:rsidRPr="002C22D8" w:rsidRDefault="0005292C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</w:tcPr>
          <w:p w:rsidR="0005292C" w:rsidRPr="002C22D8" w:rsidRDefault="0005292C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</w:tcPr>
          <w:p w:rsidR="0005292C" w:rsidRPr="002C22D8" w:rsidRDefault="00DC164A" w:rsidP="00484C16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Конструирование и моделирование</w:t>
            </w:r>
            <w:r>
              <w:rPr>
                <w:color w:val="111111"/>
                <w:sz w:val="24"/>
                <w:szCs w:val="24"/>
              </w:rPr>
              <w:t>.</w:t>
            </w:r>
            <w:r w:rsidR="00484C16">
              <w:rPr>
                <w:color w:val="111111"/>
                <w:sz w:val="24"/>
                <w:szCs w:val="24"/>
              </w:rPr>
              <w:t xml:space="preserve"> </w:t>
            </w:r>
            <w:r w:rsidR="0005292C" w:rsidRPr="002C22D8">
              <w:rPr>
                <w:color w:val="111111"/>
                <w:sz w:val="24"/>
                <w:szCs w:val="24"/>
              </w:rPr>
              <w:t>Игрушка из носка.</w:t>
            </w:r>
          </w:p>
        </w:tc>
        <w:tc>
          <w:tcPr>
            <w:tcW w:w="7087" w:type="dxa"/>
            <w:vAlign w:val="bottom"/>
          </w:tcPr>
          <w:p w:rsidR="00AA0480" w:rsidRPr="00AA0480" w:rsidRDefault="00AA0480" w:rsidP="00AA0480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>- наблюдать и сравнивать конструктивные особенности и технологии изготовления кукол из носков и перчаток, кукол-неваляшек;</w:t>
            </w:r>
          </w:p>
          <w:p w:rsidR="00AA0480" w:rsidRPr="00AA0480" w:rsidRDefault="00AA0480" w:rsidP="00AA0480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>-изготавливать изделия с опорой на рисунки и схемы;</w:t>
            </w:r>
          </w:p>
          <w:p w:rsidR="0005292C" w:rsidRPr="002C22D8" w:rsidRDefault="00AA0480" w:rsidP="0005292C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>-проверять изделие в действии; корректировать констру</w:t>
            </w:r>
            <w:r w:rsidR="00484C16">
              <w:rPr>
                <w:color w:val="111111"/>
                <w:sz w:val="24"/>
                <w:szCs w:val="24"/>
              </w:rPr>
              <w:t>кцию и технологию изготовления;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C06C2D">
            <w:pPr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32-33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2 </w:t>
            </w:r>
          </w:p>
        </w:tc>
        <w:tc>
          <w:tcPr>
            <w:tcW w:w="5387" w:type="dxa"/>
            <w:vAlign w:val="bottom"/>
          </w:tcPr>
          <w:p w:rsidR="0005292C" w:rsidRPr="002C22D8" w:rsidRDefault="00DC164A" w:rsidP="0038620B">
            <w:pPr>
              <w:rPr>
                <w:color w:val="111111"/>
                <w:sz w:val="24"/>
                <w:szCs w:val="24"/>
              </w:rPr>
            </w:pPr>
            <w:r w:rsidRPr="00DC164A">
              <w:rPr>
                <w:color w:val="111111"/>
                <w:sz w:val="24"/>
                <w:szCs w:val="24"/>
              </w:rPr>
              <w:t>Конструирование и моделирование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bottom"/>
          </w:tcPr>
          <w:p w:rsidR="0005292C" w:rsidRPr="002C22D8" w:rsidRDefault="00AA0480" w:rsidP="0005292C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>открывать новые знания и умения, решать конструкторские задачи через пробные упражнения (возможности вторичного использования домашних предметов - изготовление новых полезных изделий; подвижный механизм марионетки, грузила для неваляшки;</w:t>
            </w:r>
          </w:p>
        </w:tc>
      </w:tr>
      <w:tr w:rsidR="0005292C" w:rsidTr="0005292C">
        <w:tc>
          <w:tcPr>
            <w:tcW w:w="817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05292C" w:rsidRPr="002C22D8" w:rsidRDefault="0005292C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387" w:type="dxa"/>
            <w:vAlign w:val="bottom"/>
          </w:tcPr>
          <w:p w:rsidR="0005292C" w:rsidRPr="002C22D8" w:rsidRDefault="0005292C" w:rsidP="0038620B">
            <w:pPr>
              <w:rPr>
                <w:color w:val="111111"/>
                <w:sz w:val="24"/>
                <w:szCs w:val="24"/>
              </w:rPr>
            </w:pPr>
            <w:r w:rsidRPr="002C22D8">
              <w:rPr>
                <w:color w:val="111111"/>
                <w:sz w:val="24"/>
                <w:szCs w:val="24"/>
              </w:rPr>
              <w:t>Что узнали, чему научились.</w:t>
            </w:r>
            <w:r w:rsidR="00DC164A">
              <w:rPr>
                <w:color w:val="111111"/>
                <w:sz w:val="24"/>
                <w:szCs w:val="24"/>
              </w:rPr>
              <w:t xml:space="preserve"> Проверим себя.</w:t>
            </w:r>
          </w:p>
        </w:tc>
        <w:tc>
          <w:tcPr>
            <w:tcW w:w="7087" w:type="dxa"/>
            <w:vAlign w:val="bottom"/>
          </w:tcPr>
          <w:p w:rsidR="00AA0480" w:rsidRPr="00AA0480" w:rsidRDefault="00AA0480" w:rsidP="00AA0480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>- оценивать результаты своей работы и работы одноклассников.</w:t>
            </w:r>
          </w:p>
          <w:p w:rsidR="00AA0480" w:rsidRPr="00AA0480" w:rsidRDefault="00AA0480" w:rsidP="00AA0480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 xml:space="preserve"> -подводить итоги работы за год;</w:t>
            </w:r>
          </w:p>
          <w:p w:rsidR="0005292C" w:rsidRPr="002C22D8" w:rsidRDefault="00AA0480" w:rsidP="00AA0480">
            <w:pPr>
              <w:rPr>
                <w:color w:val="111111"/>
                <w:sz w:val="24"/>
                <w:szCs w:val="24"/>
              </w:rPr>
            </w:pPr>
            <w:r w:rsidRPr="00AA0480">
              <w:rPr>
                <w:color w:val="111111"/>
                <w:sz w:val="24"/>
                <w:szCs w:val="24"/>
              </w:rPr>
              <w:t>-использовать освоенные знания и умения для решения предложенных задач.</w:t>
            </w:r>
          </w:p>
        </w:tc>
      </w:tr>
    </w:tbl>
    <w:p w:rsidR="0038620B" w:rsidRDefault="0038620B" w:rsidP="0038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E2957" w:rsidRDefault="007E2957" w:rsidP="007E2957">
      <w:pPr>
        <w:rPr>
          <w:rFonts w:ascii="Times New Roman" w:hAnsi="Times New Roman" w:cs="Times New Roman"/>
          <w:b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b/>
          <w:sz w:val="26"/>
          <w:szCs w:val="26"/>
        </w:rPr>
      </w:pPr>
      <w:r w:rsidRPr="007E2957">
        <w:rPr>
          <w:rFonts w:ascii="Times New Roman" w:hAnsi="Times New Roman" w:cs="Times New Roman"/>
          <w:b/>
          <w:sz w:val="26"/>
          <w:szCs w:val="26"/>
        </w:rPr>
        <w:t>Проверочная работа по технологии в 3 классе за год.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 работе 10 вопросов,  за каждый вопрос 1 балл.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Отметки за выполнение теста: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«5» - если ученик набрал 10 баллов.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«4» - если ученик набрал 8-9 баллов.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«3» - если ученик набрал 6-7-5 баллов.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«2» - если ученик набрал 0-4 баллов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Вариант 1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1 .Технология – это: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а) знания о технике;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способы и приемы выполнения работы.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2 .Перечисли материалы для вышивки: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ткань;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нитки;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глина;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пяльцы.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3. Кто проектирует здания?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Архитектор;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строитель.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4.Что такое игольница?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а) подушечка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б)  ежиха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в) кактус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5.  Древнее искусство складывания фигурок из бумаги.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аппликация     б) орнамент      в) оригами      г) шаблон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6.   Как называется инструмент для вязания , представляющий собой металлический или из другого твѐрдого материала стерженѐк с загнутым концом?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иголка             б) спицы            в) крючок          г) булавка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7. Как называется специальная компьютерная программа для работы с текстами?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E2957">
        <w:rPr>
          <w:rFonts w:ascii="Times New Roman" w:hAnsi="Times New Roman" w:cs="Times New Roman"/>
          <w:sz w:val="26"/>
          <w:szCs w:val="26"/>
        </w:rPr>
        <w:t>а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 xml:space="preserve">) Microsoft Power Point                           </w:t>
      </w:r>
      <w:r w:rsidRPr="007E2957">
        <w:rPr>
          <w:rFonts w:ascii="Times New Roman" w:hAnsi="Times New Roman" w:cs="Times New Roman"/>
          <w:sz w:val="26"/>
          <w:szCs w:val="26"/>
        </w:rPr>
        <w:t>б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>) Microsoft Office Word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E2957">
        <w:rPr>
          <w:rFonts w:ascii="Times New Roman" w:hAnsi="Times New Roman" w:cs="Times New Roman"/>
          <w:sz w:val="26"/>
          <w:szCs w:val="26"/>
        </w:rPr>
        <w:t>в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 xml:space="preserve">) Microsoft Excel                                 </w:t>
      </w:r>
      <w:r w:rsidRPr="007E2957">
        <w:rPr>
          <w:rFonts w:ascii="Times New Roman" w:hAnsi="Times New Roman" w:cs="Times New Roman"/>
          <w:sz w:val="26"/>
          <w:szCs w:val="26"/>
        </w:rPr>
        <w:t>г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>) Microsoft One Note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8 . Как называются малые скульптуры?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A) статуэтки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B) игрушки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C) поделки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 ) куклы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9. Укажи устройства для ввода информации.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A) системный блок, жесткий диск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B) монитор, ксерокс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C) клавиатура, мышь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принтер, сканер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10. Какое утверждение верное?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Гончар - это мастер по изготовлению металлической посуды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Гончар - это мастер по изготовлению глиняной посуды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Гончар - это мастер по изготовлению посуды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Гончар - это мастер по изготовлению стеклянной посуды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Вариант2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1. Что такое ткань?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Материал, созданный человеком;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природный материал.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2.  Выбери инструменты для вышивки: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игла;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ножницы;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нож;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карандаш.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3. Кто строит здание?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Архитектор;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строитель;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водитель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4.  Какое утверждение верное?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Гончар - это мастер по изготовлению металлической посуды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Гончар - это мастер по изготовлению глиняной посуды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Гончар - это мастер по изготовлению посуды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Гончар - это мастер по изготовлению стеклянной посуды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5. Выбери правильный ответ. Папье – маше – пластичная масса, полученная из: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размоченного картона                       б) размоченной глины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размоченных природных материалов          г) размоченной бумаги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6. Как называется специальная компьютерная программа для работы с текстами?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E2957">
        <w:rPr>
          <w:rFonts w:ascii="Times New Roman" w:hAnsi="Times New Roman" w:cs="Times New Roman"/>
          <w:sz w:val="26"/>
          <w:szCs w:val="26"/>
        </w:rPr>
        <w:t>а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 xml:space="preserve">) Microsoft Power Point                     </w:t>
      </w:r>
      <w:r w:rsidRPr="007E2957">
        <w:rPr>
          <w:rFonts w:ascii="Times New Roman" w:hAnsi="Times New Roman" w:cs="Times New Roman"/>
          <w:sz w:val="26"/>
          <w:szCs w:val="26"/>
        </w:rPr>
        <w:t>б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>) Microsoft Office Word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E2957">
        <w:rPr>
          <w:rFonts w:ascii="Times New Roman" w:hAnsi="Times New Roman" w:cs="Times New Roman"/>
          <w:sz w:val="26"/>
          <w:szCs w:val="26"/>
        </w:rPr>
        <w:t>в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 xml:space="preserve">) Microsoft Excel                                    </w:t>
      </w:r>
      <w:r w:rsidRPr="007E2957">
        <w:rPr>
          <w:rFonts w:ascii="Times New Roman" w:hAnsi="Times New Roman" w:cs="Times New Roman"/>
          <w:sz w:val="26"/>
          <w:szCs w:val="26"/>
        </w:rPr>
        <w:t>г</w:t>
      </w:r>
      <w:r w:rsidRPr="007E2957">
        <w:rPr>
          <w:rFonts w:ascii="Times New Roman" w:hAnsi="Times New Roman" w:cs="Times New Roman"/>
          <w:sz w:val="26"/>
          <w:szCs w:val="26"/>
          <w:lang w:val="en-US"/>
        </w:rPr>
        <w:t>) Microsoft One Note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7. Как называется рукодельное искусство украшать разнообразным узорами ткани, изделия из него, изображать что-либо шитьѐм?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вязание           б) шитьѐ                    в) плетение               г) вышивание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8.  Как называется искусство создания объемных художественных произведений путем резьбы, высекания, лепки или отливки?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A) коллаж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B) мозаика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C) аппликация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скульптура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9.  Как называются малые скульптуры?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A) статуэтки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B) игрушки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C) поделки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куклы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10. Что такое игольница?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а) подушечка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б)  ежиха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в) кактус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Default="007E2957" w:rsidP="007E2957"/>
    <w:p w:rsidR="00B82868" w:rsidRDefault="00B82868" w:rsidP="0038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38620B" w:rsidRDefault="0038620B" w:rsidP="0038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4 класс</w:t>
      </w:r>
    </w:p>
    <w:p w:rsidR="0038620B" w:rsidRDefault="0038620B" w:rsidP="0038620B">
      <w:pPr>
        <w:pStyle w:val="a8"/>
        <w:spacing w:before="0" w:beforeAutospacing="0" w:after="0" w:line="102" w:lineRule="atLeast"/>
        <w:jc w:val="center"/>
        <w:rPr>
          <w:b/>
          <w:bCs/>
        </w:rPr>
      </w:pPr>
      <w:r>
        <w:rPr>
          <w:b/>
          <w:bCs/>
        </w:rPr>
        <w:t>34  часа (1 час</w:t>
      </w:r>
      <w:r w:rsidRPr="00A42A14">
        <w:rPr>
          <w:b/>
          <w:bCs/>
        </w:rPr>
        <w:t xml:space="preserve"> в неделю)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812"/>
        <w:gridCol w:w="6946"/>
      </w:tblGrid>
      <w:tr w:rsidR="00B82868" w:rsidTr="00B82868">
        <w:tc>
          <w:tcPr>
            <w:tcW w:w="675" w:type="dxa"/>
          </w:tcPr>
          <w:p w:rsidR="00B82868" w:rsidRDefault="00B82868" w:rsidP="0038620B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4" w:type="dxa"/>
          </w:tcPr>
          <w:p w:rsidR="00B82868" w:rsidRDefault="00B82868" w:rsidP="0038620B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812" w:type="dxa"/>
          </w:tcPr>
          <w:p w:rsidR="00B82868" w:rsidRDefault="00B82868" w:rsidP="0038620B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946" w:type="dxa"/>
          </w:tcPr>
          <w:p w:rsidR="00B82868" w:rsidRDefault="00B82868" w:rsidP="00B82868">
            <w:pPr>
              <w:pStyle w:val="a8"/>
              <w:spacing w:before="0" w:beforeAutospacing="0" w:after="0" w:line="102" w:lineRule="atLeast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</w:tr>
      <w:tr w:rsidR="00B82868" w:rsidTr="00B82868">
        <w:tc>
          <w:tcPr>
            <w:tcW w:w="7621" w:type="dxa"/>
            <w:gridSpan w:val="3"/>
          </w:tcPr>
          <w:p w:rsidR="00B82868" w:rsidRPr="001B1AAA" w:rsidRDefault="00B82868" w:rsidP="00DC164A">
            <w:pPr>
              <w:ind w:firstLineChars="100" w:firstLine="240"/>
              <w:rPr>
                <w:i/>
                <w:iCs/>
                <w:color w:val="111111"/>
                <w:sz w:val="24"/>
                <w:szCs w:val="24"/>
              </w:rPr>
            </w:pPr>
            <w:r w:rsidRPr="001B1AAA">
              <w:rPr>
                <w:i/>
                <w:iCs/>
                <w:color w:val="111111"/>
                <w:sz w:val="24"/>
                <w:szCs w:val="24"/>
              </w:rPr>
              <w:t xml:space="preserve">Раздел 1: </w:t>
            </w:r>
            <w:r w:rsidR="00ED788D">
              <w:rPr>
                <w:i/>
                <w:iCs/>
                <w:color w:val="111111"/>
                <w:sz w:val="24"/>
                <w:szCs w:val="24"/>
              </w:rPr>
              <w:t>Практика работы на компьютере.</w:t>
            </w:r>
          </w:p>
        </w:tc>
        <w:tc>
          <w:tcPr>
            <w:tcW w:w="6946" w:type="dxa"/>
          </w:tcPr>
          <w:p w:rsidR="00B82868" w:rsidRPr="001B1AAA" w:rsidRDefault="00B82868" w:rsidP="00B82868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E4FE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E4FED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82868" w:rsidRPr="00DE4FE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E4FE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E4FED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Практика работ</w:t>
            </w:r>
            <w:r>
              <w:rPr>
                <w:color w:val="111111"/>
                <w:sz w:val="24"/>
                <w:szCs w:val="24"/>
              </w:rPr>
              <w:t>ы на компьютере</w:t>
            </w:r>
            <w:r w:rsidRPr="00ED788D">
              <w:rPr>
                <w:color w:val="111111"/>
                <w:sz w:val="24"/>
                <w:szCs w:val="24"/>
              </w:rPr>
              <w:t>.Конструирование и моделирование .Вспомним и обсудим!</w:t>
            </w:r>
            <w:r w:rsidR="00B82868" w:rsidRPr="00DE4FED">
              <w:rPr>
                <w:color w:val="111111"/>
                <w:sz w:val="24"/>
                <w:szCs w:val="24"/>
              </w:rPr>
              <w:t>Вспомним и обсудим!</w:t>
            </w:r>
          </w:p>
        </w:tc>
        <w:tc>
          <w:tcPr>
            <w:tcW w:w="6946" w:type="dxa"/>
            <w:vAlign w:val="bottom"/>
          </w:tcPr>
          <w:p w:rsidR="004C7BD9" w:rsidRPr="004C7BD9" w:rsidRDefault="004C7BD9" w:rsidP="004C7BD9">
            <w:pPr>
              <w:rPr>
                <w:color w:val="111111"/>
                <w:sz w:val="24"/>
                <w:szCs w:val="24"/>
              </w:rPr>
            </w:pPr>
            <w:r w:rsidRPr="004C7BD9">
              <w:rPr>
                <w:color w:val="111111"/>
                <w:sz w:val="24"/>
                <w:szCs w:val="24"/>
              </w:rPr>
              <w:t>- анализировать графические изображения по вопросам к ним;</w:t>
            </w:r>
          </w:p>
          <w:p w:rsidR="00B82868" w:rsidRPr="00DE4FED" w:rsidRDefault="004C7BD9" w:rsidP="006F14E5">
            <w:pPr>
              <w:rPr>
                <w:color w:val="111111"/>
                <w:sz w:val="24"/>
                <w:szCs w:val="24"/>
              </w:rPr>
            </w:pPr>
            <w:r w:rsidRPr="004C7BD9">
              <w:rPr>
                <w:color w:val="111111"/>
                <w:sz w:val="24"/>
                <w:szCs w:val="24"/>
              </w:rPr>
              <w:t>- наблюдать и сравнивать художественно-конструкторские особенности различных изделий, делать выводы; - организовывать свою деятельность: готовить рабочее место, соблюдать правила безопасного рационального труда, осуществлять сотрудничество в малой группе;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E4FE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E4FED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82868" w:rsidRPr="00DE4FE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E4FE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E4FED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Практика работы на компьютере..Конструирование и моделирование .Вспомним и обсудим!</w:t>
            </w:r>
            <w:r w:rsidR="00B82868" w:rsidRPr="00DE4FED">
              <w:rPr>
                <w:color w:val="111111"/>
                <w:sz w:val="24"/>
                <w:szCs w:val="24"/>
              </w:rPr>
              <w:t>Информация. Интернет. Создание текста на компьютере.</w:t>
            </w:r>
          </w:p>
        </w:tc>
        <w:tc>
          <w:tcPr>
            <w:tcW w:w="6946" w:type="dxa"/>
            <w:vAlign w:val="bottom"/>
          </w:tcPr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анализировать способы получения информации человеком в сравнении с возможностями компьютера;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выполнять правила безопасного пользования компьютером;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организовывать свою деятельность: готовить рабочее место, соблюдать правила безопасного рационального труда;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осуществлять сотрудничество в малой группе, договариваться, помогать друг другу в совместной работе;</w:t>
            </w:r>
          </w:p>
          <w:p w:rsidR="00B82868" w:rsidRPr="00DE4FED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 xml:space="preserve">- оценивать результаты своей </w:t>
            </w:r>
            <w:r w:rsidR="00484C16">
              <w:rPr>
                <w:color w:val="111111"/>
                <w:sz w:val="24"/>
                <w:szCs w:val="24"/>
              </w:rPr>
              <w:t>работы и работы одноклассников;</w:t>
            </w:r>
          </w:p>
        </w:tc>
      </w:tr>
      <w:tr w:rsidR="00B82868" w:rsidTr="00484C16">
        <w:tc>
          <w:tcPr>
            <w:tcW w:w="675" w:type="dxa"/>
          </w:tcPr>
          <w:p w:rsidR="00B82868" w:rsidRPr="00DE4FED" w:rsidRDefault="00B82868" w:rsidP="00484C16">
            <w:pPr>
              <w:rPr>
                <w:color w:val="111111"/>
                <w:sz w:val="24"/>
                <w:szCs w:val="24"/>
              </w:rPr>
            </w:pPr>
            <w:r w:rsidRPr="00DE4FED">
              <w:rPr>
                <w:color w:val="111111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B82868" w:rsidRPr="00DE4FED" w:rsidRDefault="00B82868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DE4FED">
              <w:rPr>
                <w:color w:val="111111"/>
                <w:sz w:val="24"/>
                <w:szCs w:val="24"/>
              </w:rPr>
              <w:t>2 </w:t>
            </w:r>
          </w:p>
        </w:tc>
        <w:tc>
          <w:tcPr>
            <w:tcW w:w="5812" w:type="dxa"/>
          </w:tcPr>
          <w:p w:rsidR="00B82868" w:rsidRPr="00DE4FED" w:rsidRDefault="00ED788D" w:rsidP="00484C16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Практика работы на компьютере..Конструирование и моделирование .Вспомним и обсудим!</w:t>
            </w:r>
            <w:r w:rsidR="00B82868" w:rsidRPr="00DE4FED">
              <w:rPr>
                <w:color w:val="111111"/>
                <w:sz w:val="24"/>
                <w:szCs w:val="24"/>
              </w:rPr>
              <w:t>Создание презентаций. Прогр</w:t>
            </w:r>
            <w:r w:rsidR="005860F8">
              <w:rPr>
                <w:color w:val="111111"/>
                <w:sz w:val="24"/>
                <w:szCs w:val="24"/>
              </w:rPr>
              <w:t xml:space="preserve">амма PowerPoint. </w:t>
            </w:r>
          </w:p>
        </w:tc>
        <w:tc>
          <w:tcPr>
            <w:tcW w:w="6946" w:type="dxa"/>
            <w:vAlign w:val="bottom"/>
          </w:tcPr>
          <w:p w:rsid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Введение понятий «презентация», «компьютерная презентац</w:t>
            </w:r>
            <w:r>
              <w:rPr>
                <w:color w:val="111111"/>
                <w:sz w:val="24"/>
                <w:szCs w:val="24"/>
              </w:rPr>
              <w:t xml:space="preserve">ия». 3накомство с возможностями </w:t>
            </w:r>
            <w:r w:rsidRPr="006F14E5">
              <w:rPr>
                <w:color w:val="111111"/>
                <w:sz w:val="24"/>
                <w:szCs w:val="24"/>
              </w:rPr>
              <w:t xml:space="preserve">программы PowerPoint. 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Создавать компьютерные презентации</w:t>
            </w:r>
            <w:r w:rsidRPr="006F14E5">
              <w:rPr>
                <w:color w:val="111111"/>
                <w:sz w:val="24"/>
                <w:szCs w:val="24"/>
              </w:rPr>
              <w:t xml:space="preserve"> с использованием рисунков и шаблонов из ресурса компьютера. </w:t>
            </w:r>
          </w:p>
          <w:p w:rsidR="00B82868" w:rsidRPr="00DE4FED" w:rsidRDefault="006F14E5" w:rsidP="00B82868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Провери</w:t>
            </w:r>
            <w:r>
              <w:rPr>
                <w:color w:val="111111"/>
                <w:sz w:val="24"/>
                <w:szCs w:val="24"/>
              </w:rPr>
              <w:t>ть себя. Проверка знаний и умений</w:t>
            </w:r>
            <w:r w:rsidR="00484C16">
              <w:rPr>
                <w:color w:val="111111"/>
                <w:sz w:val="24"/>
                <w:szCs w:val="24"/>
              </w:rPr>
              <w:t xml:space="preserve"> по теме.</w:t>
            </w:r>
          </w:p>
        </w:tc>
      </w:tr>
      <w:tr w:rsidR="00B82868" w:rsidTr="00B82868">
        <w:tc>
          <w:tcPr>
            <w:tcW w:w="7621" w:type="dxa"/>
            <w:gridSpan w:val="3"/>
            <w:vAlign w:val="bottom"/>
          </w:tcPr>
          <w:p w:rsidR="00B82868" w:rsidRPr="000E6472" w:rsidRDefault="00ED788D" w:rsidP="00ED788D">
            <w:pPr>
              <w:ind w:firstLineChars="100" w:firstLine="240"/>
              <w:rPr>
                <w:i/>
                <w:iCs/>
                <w:color w:val="111111"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</w:rPr>
              <w:t>Раздел:</w:t>
            </w:r>
          </w:p>
        </w:tc>
        <w:tc>
          <w:tcPr>
            <w:tcW w:w="6946" w:type="dxa"/>
            <w:vAlign w:val="bottom"/>
          </w:tcPr>
          <w:p w:rsidR="00B82868" w:rsidRPr="000E6472" w:rsidRDefault="00B82868" w:rsidP="00B82868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0E6472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0E6472">
              <w:rPr>
                <w:color w:val="111111"/>
                <w:sz w:val="24"/>
                <w:szCs w:val="24"/>
              </w:rPr>
              <w:t>Презентация класса (проект). Эмблема класса.</w:t>
            </w:r>
          </w:p>
        </w:tc>
        <w:tc>
          <w:tcPr>
            <w:tcW w:w="6946" w:type="dxa"/>
            <w:vAlign w:val="bottom"/>
          </w:tcPr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открывать новые знания и умения, решать конструкторско-технологические задачи через наблюдения и рассуждения, упражнения (способы оформления страниц, материалы и способы соединения деталей эмблемы, её крепления на различных поверхностях и др.);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B82868" w:rsidRPr="000E6472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- обсуждать и оценивать свои знания по теме, исправлять ошибки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ED788D" w:rsidRDefault="00ED788D" w:rsidP="005860F8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</w:p>
          <w:p w:rsidR="00B82868" w:rsidRPr="000E6472" w:rsidRDefault="00B82868" w:rsidP="005860F8">
            <w:pPr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 xml:space="preserve">Папка "Мои достижения". </w:t>
            </w:r>
          </w:p>
        </w:tc>
        <w:tc>
          <w:tcPr>
            <w:tcW w:w="6946" w:type="dxa"/>
            <w:vAlign w:val="bottom"/>
          </w:tcPr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Обсуждение способов расчёта размеров папки. Выбор своей конструкции каждым учеником. Использование ранее освоенных знаний и умений.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Изготовление папки (упаковки) достижений на основе ранее освоенных знаний и умений.</w:t>
            </w:r>
          </w:p>
          <w:p w:rsidR="00B82868" w:rsidRPr="000E6472" w:rsidRDefault="006F14E5" w:rsidP="006F14E5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Проверить</w:t>
            </w:r>
            <w:r w:rsidRPr="006F14E5">
              <w:rPr>
                <w:color w:val="111111"/>
                <w:sz w:val="24"/>
                <w:szCs w:val="24"/>
              </w:rPr>
              <w:t xml:space="preserve"> себя. Проверка знаний и умений по теме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0E6472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0E6472">
              <w:rPr>
                <w:color w:val="111111"/>
                <w:sz w:val="24"/>
                <w:szCs w:val="24"/>
              </w:rPr>
              <w:t>Реклама и маркетинг.</w:t>
            </w:r>
          </w:p>
        </w:tc>
        <w:tc>
          <w:tcPr>
            <w:tcW w:w="6946" w:type="dxa"/>
            <w:vAlign w:val="bottom"/>
          </w:tcPr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наблюдать и сравнивать особенности рекламных продуктов, конструкций коробок, способов изготовления объёмных упаковок;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делать выводы о наблюдаемых явлениях;</w:t>
            </w:r>
          </w:p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 и рассуждения, упражнения (способы построения форм развёрток, расчёта их размеров, способы изготовления замков, оформления, подбор материалов и др.);</w:t>
            </w:r>
          </w:p>
          <w:p w:rsidR="00B82868" w:rsidRPr="000E6472" w:rsidRDefault="006F14E5" w:rsidP="00B82868">
            <w:pPr>
              <w:rPr>
                <w:color w:val="111111"/>
                <w:sz w:val="24"/>
                <w:szCs w:val="24"/>
              </w:rPr>
            </w:pPr>
            <w:r w:rsidRPr="006F14E5">
              <w:rPr>
                <w:color w:val="111111"/>
                <w:sz w:val="24"/>
                <w:szCs w:val="24"/>
              </w:rPr>
              <w:t>обсуждать и оценивать свои зн</w:t>
            </w:r>
            <w:r w:rsidR="00484C16">
              <w:rPr>
                <w:color w:val="111111"/>
                <w:sz w:val="24"/>
                <w:szCs w:val="24"/>
              </w:rPr>
              <w:t>ания по теме, исправлять ошибки</w:t>
            </w:r>
          </w:p>
        </w:tc>
      </w:tr>
      <w:tr w:rsidR="00B82868" w:rsidTr="00484C16">
        <w:tc>
          <w:tcPr>
            <w:tcW w:w="675" w:type="dxa"/>
          </w:tcPr>
          <w:p w:rsidR="00B82868" w:rsidRPr="000E6472" w:rsidRDefault="00B82868" w:rsidP="00484C16">
            <w:pPr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B82868" w:rsidRPr="000E6472" w:rsidRDefault="00B82868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2 </w:t>
            </w:r>
          </w:p>
        </w:tc>
        <w:tc>
          <w:tcPr>
            <w:tcW w:w="5812" w:type="dxa"/>
          </w:tcPr>
          <w:p w:rsidR="00B82868" w:rsidRPr="000E6472" w:rsidRDefault="00ED788D" w:rsidP="00484C16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0E6472">
              <w:rPr>
                <w:color w:val="111111"/>
                <w:sz w:val="24"/>
                <w:szCs w:val="24"/>
              </w:rPr>
              <w:t>Упаковка для мелочей. Коробочка для подарка.</w:t>
            </w:r>
          </w:p>
        </w:tc>
        <w:tc>
          <w:tcPr>
            <w:tcW w:w="6946" w:type="dxa"/>
            <w:vAlign w:val="bottom"/>
          </w:tcPr>
          <w:p w:rsidR="006F14E5" w:rsidRPr="006F14E5" w:rsidRDefault="006F14E5" w:rsidP="006F14E5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 Преобразовать развёртки</w:t>
            </w:r>
            <w:r w:rsidRPr="006F14E5">
              <w:rPr>
                <w:color w:val="111111"/>
                <w:sz w:val="24"/>
                <w:szCs w:val="24"/>
              </w:rPr>
              <w:t xml:space="preserve"> (достраивание, изменение размеров и </w:t>
            </w:r>
            <w:r w:rsidR="004D2972">
              <w:rPr>
                <w:color w:val="111111"/>
                <w:sz w:val="24"/>
                <w:szCs w:val="24"/>
              </w:rPr>
              <w:t>формы). Рассчитать размеры</w:t>
            </w:r>
            <w:r w:rsidRPr="006F14E5">
              <w:rPr>
                <w:color w:val="111111"/>
                <w:sz w:val="24"/>
                <w:szCs w:val="24"/>
              </w:rPr>
              <w:t xml:space="preserve"> упаковок и их развёрток. П</w:t>
            </w:r>
            <w:r w:rsidR="004D2972">
              <w:rPr>
                <w:color w:val="111111"/>
                <w:sz w:val="24"/>
                <w:szCs w:val="24"/>
              </w:rPr>
              <w:t>одбирать материалы и способы оформления. Использовать ранее освоенные знания и умения. Изготавливать  упаков</w:t>
            </w:r>
            <w:r w:rsidRPr="006F14E5">
              <w:rPr>
                <w:color w:val="111111"/>
                <w:sz w:val="24"/>
                <w:szCs w:val="24"/>
              </w:rPr>
              <w:t>к</w:t>
            </w:r>
            <w:r w:rsidR="004D2972">
              <w:rPr>
                <w:color w:val="111111"/>
                <w:sz w:val="24"/>
                <w:szCs w:val="24"/>
              </w:rPr>
              <w:t>и</w:t>
            </w:r>
            <w:r w:rsidRPr="006F14E5">
              <w:rPr>
                <w:color w:val="111111"/>
                <w:sz w:val="24"/>
                <w:szCs w:val="24"/>
              </w:rPr>
              <w:t xml:space="preserve"> для мелочей из развёрток разных форм </w:t>
            </w:r>
            <w:r w:rsidR="004D2972">
              <w:rPr>
                <w:color w:val="111111"/>
                <w:sz w:val="24"/>
                <w:szCs w:val="24"/>
              </w:rPr>
              <w:t>с расчётом необходимых размеров.</w:t>
            </w:r>
          </w:p>
          <w:p w:rsidR="00B82868" w:rsidRPr="000E6472" w:rsidRDefault="004D2972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 Варианты замков коробок. Подобрать материалы и способы</w:t>
            </w:r>
            <w:r w:rsidR="006F14E5" w:rsidRPr="006F14E5">
              <w:rPr>
                <w:color w:val="111111"/>
                <w:sz w:val="24"/>
                <w:szCs w:val="24"/>
              </w:rPr>
              <w:t xml:space="preserve"> оформления. Изготовление коробочек для сюрпризов из развёрток разных форм </w:t>
            </w:r>
            <w:r w:rsidR="00484C16">
              <w:rPr>
                <w:color w:val="111111"/>
                <w:sz w:val="24"/>
                <w:szCs w:val="24"/>
              </w:rPr>
              <w:t>с расчётом необходимых размеров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0E6472" w:rsidRDefault="00B82868" w:rsidP="00B82868">
            <w:pPr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82868" w:rsidRPr="000E6472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0E6472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0E6472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0E6472">
              <w:rPr>
                <w:color w:val="111111"/>
                <w:sz w:val="24"/>
                <w:szCs w:val="24"/>
              </w:rPr>
              <w:t>Упаковка для сюрприза.</w:t>
            </w:r>
          </w:p>
        </w:tc>
        <w:tc>
          <w:tcPr>
            <w:tcW w:w="6946" w:type="dxa"/>
            <w:vAlign w:val="bottom"/>
          </w:tcPr>
          <w:p w:rsidR="00B82868" w:rsidRPr="000E6472" w:rsidRDefault="004D2972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Изготовить  коробочку</w:t>
            </w:r>
            <w:r w:rsidRPr="004D2972">
              <w:rPr>
                <w:color w:val="111111"/>
                <w:sz w:val="24"/>
                <w:szCs w:val="24"/>
              </w:rPr>
              <w:t xml:space="preserve"> для сюрпризов из развёрток разных форм с расчётом необходимых размеров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>Интерьеры разных времен. Художественная техника "декупаж".</w:t>
            </w:r>
          </w:p>
        </w:tc>
        <w:tc>
          <w:tcPr>
            <w:tcW w:w="6946" w:type="dxa"/>
            <w:vAlign w:val="bottom"/>
          </w:tcPr>
          <w:p w:rsidR="004D2972" w:rsidRPr="004D2972" w:rsidRDefault="004D2972" w:rsidP="004D2972">
            <w:pPr>
              <w:rPr>
                <w:color w:val="111111"/>
                <w:sz w:val="24"/>
                <w:szCs w:val="24"/>
              </w:rPr>
            </w:pPr>
            <w:r w:rsidRPr="004D2972">
              <w:rPr>
                <w:color w:val="111111"/>
                <w:sz w:val="24"/>
                <w:szCs w:val="24"/>
              </w:rPr>
              <w:t>- наблюдать и сравнивать интерьеры разных времён и стилей, свойства изучаемых материалов, способы их обработки, конструктивные и технологические особенности разных художественных техник, приёмы их выполнения;</w:t>
            </w:r>
          </w:p>
          <w:p w:rsidR="004D2972" w:rsidRPr="004D2972" w:rsidRDefault="004D2972" w:rsidP="004D2972">
            <w:pPr>
              <w:rPr>
                <w:color w:val="111111"/>
                <w:sz w:val="24"/>
                <w:szCs w:val="24"/>
              </w:rPr>
            </w:pPr>
            <w:r w:rsidRPr="004D2972">
              <w:rPr>
                <w:color w:val="111111"/>
                <w:sz w:val="24"/>
                <w:szCs w:val="24"/>
              </w:rPr>
              <w:t xml:space="preserve">- открывать новые знания и умения, решать ·.конструкторско-технологические задачи через наблюдения и рассуждения, пробные упражнения, исследования (понятия «интерьер», </w:t>
            </w:r>
            <w:r w:rsidRPr="004D2972">
              <w:rPr>
                <w:color w:val="111111"/>
                <w:sz w:val="24"/>
                <w:szCs w:val="24"/>
              </w:rPr>
              <w:lastRenderedPageBreak/>
              <w:t>«декупаж», «полимеры», приёмы выполнения декупажа, плетения по кругу, свойства и приёмы обработки креповой бумаги, пенопласта, подвижное проволочное соединение деталей, свойства и приём);</w:t>
            </w:r>
          </w:p>
          <w:p w:rsidR="00B82868" w:rsidRPr="00240CBD" w:rsidRDefault="004D2972" w:rsidP="004D2972">
            <w:pPr>
              <w:rPr>
                <w:color w:val="111111"/>
                <w:sz w:val="24"/>
                <w:szCs w:val="24"/>
              </w:rPr>
            </w:pPr>
            <w:r w:rsidRPr="004D2972">
              <w:rPr>
                <w:color w:val="111111"/>
                <w:sz w:val="24"/>
                <w:szCs w:val="24"/>
              </w:rPr>
              <w:t>- обсуждать и оценивать свои знания по теме, исправлять ошибки, формулировать аналогичные задания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>Плетеные салфетки.</w:t>
            </w:r>
          </w:p>
        </w:tc>
        <w:tc>
          <w:tcPr>
            <w:tcW w:w="6946" w:type="dxa"/>
            <w:vAlign w:val="bottom"/>
          </w:tcPr>
          <w:p w:rsidR="00B82868" w:rsidRPr="00240CBD" w:rsidRDefault="004D2972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Использовать чертёжные инструменты</w:t>
            </w:r>
            <w:r w:rsidRPr="004D2972">
              <w:rPr>
                <w:color w:val="111111"/>
                <w:sz w:val="24"/>
                <w:szCs w:val="24"/>
              </w:rPr>
              <w:t xml:space="preserve"> для разметки деталей п</w:t>
            </w:r>
            <w:r>
              <w:rPr>
                <w:color w:val="111111"/>
                <w:sz w:val="24"/>
                <w:szCs w:val="24"/>
              </w:rPr>
              <w:t>летёных салфеток. Использовать  ранее освоенные знания и умения. Изготовить плетёные салфетки</w:t>
            </w:r>
            <w:r w:rsidRPr="004D2972">
              <w:rPr>
                <w:color w:val="111111"/>
                <w:sz w:val="24"/>
                <w:szCs w:val="24"/>
              </w:rPr>
              <w:t xml:space="preserve"> с помощью чертёжных инструментов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6946" w:type="dxa"/>
            <w:vAlign w:val="bottom"/>
          </w:tcPr>
          <w:p w:rsidR="004D2972" w:rsidRPr="004D2972" w:rsidRDefault="004D2972" w:rsidP="004D2972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Использовать ранее освоенные знания и умения</w:t>
            </w:r>
            <w:r w:rsidRPr="004D2972">
              <w:rPr>
                <w:color w:val="111111"/>
                <w:sz w:val="24"/>
                <w:szCs w:val="24"/>
              </w:rPr>
              <w:t>.</w:t>
            </w:r>
          </w:p>
          <w:p w:rsidR="00B82868" w:rsidRPr="00240CBD" w:rsidRDefault="004D2972" w:rsidP="004D2972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Изготовить цветы</w:t>
            </w:r>
            <w:r w:rsidRPr="004D2972">
              <w:rPr>
                <w:color w:val="111111"/>
                <w:sz w:val="24"/>
                <w:szCs w:val="24"/>
              </w:rPr>
              <w:t xml:space="preserve"> из креповой бумаги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ED788D" w:rsidP="0038620B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6946" w:type="dxa"/>
            <w:vAlign w:val="bottom"/>
          </w:tcPr>
          <w:p w:rsidR="00B82868" w:rsidRPr="00240CBD" w:rsidRDefault="004D2972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Повторить способы</w:t>
            </w:r>
            <w:r w:rsidRPr="004D2972">
              <w:rPr>
                <w:color w:val="111111"/>
                <w:sz w:val="24"/>
                <w:szCs w:val="24"/>
              </w:rPr>
              <w:t xml:space="preserve"> соединения деталей. Соединение деталей на крючках. Свойства тонкой проволоки, придание спиралевидной и кольцевой формы проволоке путём её накручивания на стержень.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ED788D" w:rsidP="005860F8">
            <w:pPr>
              <w:rPr>
                <w:color w:val="111111"/>
                <w:sz w:val="24"/>
                <w:szCs w:val="24"/>
              </w:rPr>
            </w:pPr>
            <w:r w:rsidRPr="00ED788D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 w:rsidR="00894A95">
              <w:rPr>
                <w:color w:val="111111"/>
                <w:sz w:val="24"/>
                <w:szCs w:val="24"/>
              </w:rPr>
              <w:t>.И</w:t>
            </w:r>
            <w:r w:rsidR="00B82868" w:rsidRPr="00240CBD">
              <w:rPr>
                <w:color w:val="111111"/>
                <w:sz w:val="24"/>
                <w:szCs w:val="24"/>
              </w:rPr>
              <w:t xml:space="preserve">зделия из полимеров. </w:t>
            </w:r>
          </w:p>
        </w:tc>
        <w:tc>
          <w:tcPr>
            <w:tcW w:w="6946" w:type="dxa"/>
            <w:vAlign w:val="bottom"/>
          </w:tcPr>
          <w:p w:rsidR="00B82868" w:rsidRPr="00240CBD" w:rsidRDefault="004D2972" w:rsidP="001C3E66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Повторить</w:t>
            </w:r>
            <w:r w:rsidRPr="004D2972">
              <w:rPr>
                <w:color w:val="111111"/>
                <w:sz w:val="24"/>
                <w:szCs w:val="24"/>
              </w:rPr>
              <w:t xml:space="preserve"> правил</w:t>
            </w:r>
            <w:r>
              <w:rPr>
                <w:color w:val="111111"/>
                <w:sz w:val="24"/>
                <w:szCs w:val="24"/>
              </w:rPr>
              <w:t>а</w:t>
            </w:r>
            <w:r w:rsidRPr="004D2972">
              <w:rPr>
                <w:color w:val="111111"/>
                <w:sz w:val="24"/>
                <w:szCs w:val="24"/>
              </w:rPr>
              <w:t xml:space="preserve"> безопасной работы канцелярским ножом. Упражнение в обработке пенопласта - тонкого (пищевые лотки) и толстого (упаковка техники). </w:t>
            </w:r>
          </w:p>
        </w:tc>
      </w:tr>
      <w:tr w:rsidR="00B82868" w:rsidTr="00B82868">
        <w:tc>
          <w:tcPr>
            <w:tcW w:w="7621" w:type="dxa"/>
            <w:gridSpan w:val="3"/>
            <w:vAlign w:val="bottom"/>
          </w:tcPr>
          <w:p w:rsidR="00B82868" w:rsidRPr="00240CBD" w:rsidRDefault="00894A95" w:rsidP="00894A95">
            <w:pPr>
              <w:ind w:firstLineChars="100" w:firstLine="240"/>
              <w:jc w:val="center"/>
              <w:rPr>
                <w:i/>
                <w:iCs/>
                <w:color w:val="111111"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</w:rPr>
              <w:t>Раздел:</w:t>
            </w:r>
            <w:r w:rsidRPr="00894A95">
              <w:rPr>
                <w:i/>
                <w:iCs/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i/>
                <w:iCs/>
                <w:color w:val="111111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bottom"/>
          </w:tcPr>
          <w:p w:rsidR="00B82868" w:rsidRPr="00240CBD" w:rsidRDefault="00B82868" w:rsidP="00B82868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>Новогодние традиции.</w:t>
            </w:r>
          </w:p>
        </w:tc>
        <w:tc>
          <w:tcPr>
            <w:tcW w:w="6946" w:type="dxa"/>
            <w:vAlign w:val="bottom"/>
          </w:tcPr>
          <w:p w:rsidR="001C3E66" w:rsidRPr="001C3E66" w:rsidRDefault="001C3E66" w:rsidP="001C3E66">
            <w:pPr>
              <w:rPr>
                <w:color w:val="111111"/>
                <w:sz w:val="24"/>
                <w:szCs w:val="24"/>
              </w:rPr>
            </w:pPr>
            <w:r w:rsidRPr="001C3E66">
              <w:rPr>
                <w:color w:val="111111"/>
                <w:sz w:val="24"/>
                <w:szCs w:val="24"/>
              </w:rPr>
              <w:t>- наблюдать и сравнивать конструктивные особенности изделий, технологии их изготовления, свойства изучаемых материалов, -способы их обработки, способы соединения разных материалов;</w:t>
            </w:r>
          </w:p>
          <w:p w:rsidR="001C3E66" w:rsidRDefault="001C3E66" w:rsidP="001C3E66">
            <w:pPr>
              <w:rPr>
                <w:color w:val="111111"/>
                <w:sz w:val="24"/>
                <w:szCs w:val="24"/>
              </w:rPr>
            </w:pPr>
            <w:r w:rsidRPr="001C3E66">
              <w:rPr>
                <w:color w:val="111111"/>
                <w:sz w:val="24"/>
                <w:szCs w:val="24"/>
              </w:rPr>
              <w:t>- открывать новые знания и умения, решать конструкторско-технологич</w:t>
            </w:r>
            <w:r>
              <w:rPr>
                <w:color w:val="111111"/>
                <w:sz w:val="24"/>
                <w:szCs w:val="24"/>
              </w:rPr>
              <w:t xml:space="preserve">еские задачи через наблюдения и </w:t>
            </w:r>
            <w:r w:rsidRPr="001C3E66">
              <w:rPr>
                <w:color w:val="111111"/>
                <w:sz w:val="24"/>
                <w:szCs w:val="24"/>
              </w:rPr>
              <w:t xml:space="preserve">рассуждения, упражнения, исследования (способ получения объёмной формы из креповой бумаги, способы изготовление призм, пирамид, звёзд из зубочисток и трубочек для коктейля); </w:t>
            </w:r>
          </w:p>
          <w:p w:rsidR="00B82868" w:rsidRPr="00240CBD" w:rsidRDefault="001C3E66" w:rsidP="001C3E66">
            <w:pPr>
              <w:rPr>
                <w:color w:val="111111"/>
                <w:sz w:val="24"/>
                <w:szCs w:val="24"/>
              </w:rPr>
            </w:pPr>
            <w:r w:rsidRPr="001C3E66">
              <w:rPr>
                <w:color w:val="111111"/>
                <w:sz w:val="24"/>
                <w:szCs w:val="24"/>
              </w:rPr>
              <w:t>- обсуждать и оценивать свои знания по теме, исправлять ошибки, формулировать аналогичные задания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>Игрушка из зубочисток.</w:t>
            </w:r>
          </w:p>
        </w:tc>
        <w:tc>
          <w:tcPr>
            <w:tcW w:w="6946" w:type="dxa"/>
            <w:vAlign w:val="bottom"/>
          </w:tcPr>
          <w:p w:rsidR="00B82868" w:rsidRPr="00240CBD" w:rsidRDefault="001C3E66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Узнавать и называть объёмные геометрические</w:t>
            </w:r>
            <w:r w:rsidRPr="001C3E66">
              <w:rPr>
                <w:color w:val="111111"/>
                <w:sz w:val="24"/>
                <w:szCs w:val="24"/>
              </w:rPr>
              <w:t xml:space="preserve"> фигур</w:t>
            </w:r>
            <w:r>
              <w:rPr>
                <w:color w:val="111111"/>
                <w:sz w:val="24"/>
                <w:szCs w:val="24"/>
              </w:rPr>
              <w:t>ы. Находить</w:t>
            </w:r>
            <w:r w:rsidRPr="001C3E66">
              <w:rPr>
                <w:color w:val="111111"/>
                <w:sz w:val="24"/>
                <w:szCs w:val="24"/>
              </w:rPr>
              <w:t xml:space="preserve"> с</w:t>
            </w:r>
            <w:r>
              <w:rPr>
                <w:color w:val="111111"/>
                <w:sz w:val="24"/>
                <w:szCs w:val="24"/>
              </w:rPr>
              <w:t>чёт вершин и рёбер фигур. Подбирать  материалы</w:t>
            </w:r>
            <w:r w:rsidRPr="001C3E66">
              <w:rPr>
                <w:color w:val="111111"/>
                <w:sz w:val="24"/>
                <w:szCs w:val="24"/>
              </w:rPr>
              <w:t xml:space="preserve"> для изготовления моделей объёмных геометрических фигур по заданным требовани</w:t>
            </w:r>
            <w:r>
              <w:rPr>
                <w:color w:val="111111"/>
                <w:sz w:val="24"/>
                <w:szCs w:val="24"/>
              </w:rPr>
              <w:t>ям к конструкции. Использовать зубочист</w:t>
            </w:r>
            <w:r w:rsidRPr="001C3E66">
              <w:rPr>
                <w:color w:val="111111"/>
                <w:sz w:val="24"/>
                <w:szCs w:val="24"/>
              </w:rPr>
              <w:t>к</w:t>
            </w:r>
            <w:r>
              <w:rPr>
                <w:color w:val="111111"/>
                <w:sz w:val="24"/>
                <w:szCs w:val="24"/>
              </w:rPr>
              <w:t>и, пробки</w:t>
            </w:r>
            <w:r w:rsidRPr="001C3E66">
              <w:rPr>
                <w:color w:val="111111"/>
                <w:sz w:val="24"/>
                <w:szCs w:val="24"/>
              </w:rPr>
              <w:t xml:space="preserve"> из пробкового дерева и других материалов </w:t>
            </w:r>
            <w:r w:rsidRPr="001C3E66">
              <w:rPr>
                <w:color w:val="111111"/>
                <w:sz w:val="24"/>
                <w:szCs w:val="24"/>
              </w:rPr>
              <w:lastRenderedPageBreak/>
              <w:t>или изделий в качестве деталей конструкций.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240CBD" w:rsidRDefault="00B82868" w:rsidP="00B82868">
            <w:pPr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B82868" w:rsidRPr="00240CBD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240CBD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240CBD" w:rsidRDefault="00894A95" w:rsidP="005860F8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240CBD">
              <w:rPr>
                <w:color w:val="111111"/>
                <w:sz w:val="24"/>
                <w:szCs w:val="24"/>
              </w:rPr>
              <w:t xml:space="preserve">Игрушки из трубочек для коктейля. </w:t>
            </w:r>
          </w:p>
        </w:tc>
        <w:tc>
          <w:tcPr>
            <w:tcW w:w="6946" w:type="dxa"/>
            <w:vAlign w:val="bottom"/>
          </w:tcPr>
          <w:p w:rsidR="00B82868" w:rsidRPr="00240CBD" w:rsidRDefault="001C3E66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Изготовить игрушки</w:t>
            </w:r>
            <w:r w:rsidRPr="001C3E66">
              <w:rPr>
                <w:color w:val="111111"/>
                <w:sz w:val="24"/>
                <w:szCs w:val="24"/>
              </w:rPr>
              <w:t xml:space="preserve"> из трубочек для коктейля путём их нанизывания на нитку или тонкую проволоку.</w:t>
            </w:r>
          </w:p>
        </w:tc>
      </w:tr>
      <w:tr w:rsidR="00B82868" w:rsidTr="00B82868">
        <w:tc>
          <w:tcPr>
            <w:tcW w:w="7621" w:type="dxa"/>
            <w:gridSpan w:val="3"/>
            <w:vAlign w:val="bottom"/>
          </w:tcPr>
          <w:p w:rsidR="00B82868" w:rsidRPr="00D47E3A" w:rsidRDefault="00B82868" w:rsidP="00B82868">
            <w:pPr>
              <w:ind w:firstLineChars="100" w:firstLine="240"/>
              <w:rPr>
                <w:i/>
                <w:iCs/>
                <w:color w:val="111111"/>
                <w:sz w:val="24"/>
                <w:szCs w:val="24"/>
              </w:rPr>
            </w:pPr>
            <w:r w:rsidRPr="00D47E3A">
              <w:rPr>
                <w:i/>
                <w:iCs/>
                <w:color w:val="111111"/>
                <w:sz w:val="24"/>
                <w:szCs w:val="24"/>
              </w:rPr>
              <w:t>Раздел 6: Студия "Мода" - 8 ч</w:t>
            </w:r>
          </w:p>
        </w:tc>
        <w:tc>
          <w:tcPr>
            <w:tcW w:w="6946" w:type="dxa"/>
            <w:vAlign w:val="bottom"/>
          </w:tcPr>
          <w:p w:rsidR="00B82868" w:rsidRPr="00D47E3A" w:rsidRDefault="00B82868" w:rsidP="00B82868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История одежды и текстильных материалов.</w:t>
            </w:r>
          </w:p>
        </w:tc>
        <w:tc>
          <w:tcPr>
            <w:tcW w:w="6946" w:type="dxa"/>
            <w:vAlign w:val="bottom"/>
          </w:tcPr>
          <w:p w:rsidR="001C3E66" w:rsidRPr="001C3E66" w:rsidRDefault="001C3E66" w:rsidP="001C3E66">
            <w:pPr>
              <w:rPr>
                <w:color w:val="111111"/>
                <w:sz w:val="24"/>
                <w:szCs w:val="24"/>
              </w:rPr>
            </w:pPr>
            <w:r w:rsidRPr="001C3E66">
              <w:rPr>
                <w:color w:val="111111"/>
                <w:sz w:val="24"/>
                <w:szCs w:val="24"/>
              </w:rPr>
              <w:t>наблюдать и сравнивать конструктивные особенности изделий, свойства изучаемых материалов, способы их обработки, технологические приёмы, делать выводы о наблюдаемых явлениях;</w:t>
            </w:r>
          </w:p>
          <w:p w:rsidR="001C3E66" w:rsidRPr="001C3E66" w:rsidRDefault="001C3E66" w:rsidP="001C3E66">
            <w:pPr>
              <w:rPr>
                <w:color w:val="111111"/>
                <w:sz w:val="24"/>
                <w:szCs w:val="24"/>
              </w:rPr>
            </w:pPr>
            <w:r w:rsidRPr="001C3E66">
              <w:rPr>
                <w:color w:val="111111"/>
                <w:sz w:val="24"/>
                <w:szCs w:val="24"/>
              </w:rPr>
              <w:t>- открывать новые знания и умения, решать конструкторско-технологические задачи через наблюдения и рассуждения, упражнения (приёмы оклеивания картонной основы тканью с формированием сборок и складок, способы изготовления силуэтов фигур человека, приёмы вышивки крестообразной строчкой и её вариантами, узкими лентами, приёмы изготовления объёмной рамки для композиции и др.);</w:t>
            </w:r>
          </w:p>
          <w:p w:rsidR="00B82868" w:rsidRPr="00D47E3A" w:rsidRDefault="001C3E66" w:rsidP="001C3E66">
            <w:pPr>
              <w:rPr>
                <w:color w:val="111111"/>
                <w:sz w:val="24"/>
                <w:szCs w:val="24"/>
              </w:rPr>
            </w:pPr>
            <w:r w:rsidRPr="001C3E66">
              <w:rPr>
                <w:color w:val="111111"/>
                <w:sz w:val="24"/>
                <w:szCs w:val="24"/>
              </w:rPr>
              <w:t>- знакомиться с историей костюма, культурой народов Росс</w:t>
            </w:r>
            <w:r w:rsidR="00484C16">
              <w:rPr>
                <w:color w:val="111111"/>
                <w:sz w:val="24"/>
                <w:szCs w:val="24"/>
              </w:rPr>
              <w:t>ии и мира;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Исторический костюм.</w:t>
            </w:r>
          </w:p>
        </w:tc>
        <w:tc>
          <w:tcPr>
            <w:tcW w:w="6946" w:type="dxa"/>
            <w:vAlign w:val="bottom"/>
          </w:tcPr>
          <w:p w:rsidR="001C3E66" w:rsidRPr="001C3E66" w:rsidRDefault="001C3E66" w:rsidP="001C3E66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Изготовить</w:t>
            </w:r>
            <w:r w:rsidRPr="001C3E66">
              <w:rPr>
                <w:color w:val="111111"/>
                <w:sz w:val="24"/>
                <w:szCs w:val="24"/>
              </w:rPr>
              <w:t xml:space="preserve"> складок из ткани на картонной детали. Проект «Костюм эпохи». Использование ранее освоенных знаний и умений.</w:t>
            </w:r>
          </w:p>
          <w:p w:rsidR="00B82868" w:rsidRPr="00D47E3A" w:rsidRDefault="001C3E66" w:rsidP="001C3E66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Изготовить из </w:t>
            </w:r>
            <w:r w:rsidRPr="001C3E66">
              <w:rPr>
                <w:color w:val="111111"/>
                <w:sz w:val="24"/>
                <w:szCs w:val="24"/>
              </w:rPr>
              <w:t>плос</w:t>
            </w:r>
            <w:r>
              <w:rPr>
                <w:color w:val="111111"/>
                <w:sz w:val="24"/>
                <w:szCs w:val="24"/>
              </w:rPr>
              <w:t>костной картонной модели костюм</w:t>
            </w:r>
            <w:r w:rsidRPr="001C3E66">
              <w:rPr>
                <w:color w:val="111111"/>
                <w:sz w:val="24"/>
                <w:szCs w:val="24"/>
              </w:rPr>
              <w:t xml:space="preserve"> исторической эпохи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Одежда народов России.</w:t>
            </w:r>
          </w:p>
        </w:tc>
        <w:tc>
          <w:tcPr>
            <w:tcW w:w="6946" w:type="dxa"/>
            <w:vAlign w:val="bottom"/>
          </w:tcPr>
          <w:p w:rsidR="00B82868" w:rsidRPr="00D47E3A" w:rsidRDefault="001C3E66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Изготовить из</w:t>
            </w:r>
            <w:r w:rsidRPr="001C3E66">
              <w:rPr>
                <w:color w:val="111111"/>
                <w:sz w:val="24"/>
                <w:szCs w:val="24"/>
              </w:rPr>
              <w:t xml:space="preserve"> плоскостной карт</w:t>
            </w:r>
            <w:r>
              <w:rPr>
                <w:color w:val="111111"/>
                <w:sz w:val="24"/>
                <w:szCs w:val="24"/>
              </w:rPr>
              <w:t>онной модели народный или исторический костюм</w:t>
            </w:r>
            <w:r w:rsidRPr="001C3E66">
              <w:rPr>
                <w:color w:val="111111"/>
                <w:sz w:val="24"/>
                <w:szCs w:val="24"/>
              </w:rPr>
              <w:t xml:space="preserve"> народов России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Синтетические ткани.</w:t>
            </w:r>
          </w:p>
        </w:tc>
        <w:tc>
          <w:tcPr>
            <w:tcW w:w="6946" w:type="dxa"/>
            <w:vAlign w:val="bottom"/>
          </w:tcPr>
          <w:p w:rsidR="00B82868" w:rsidRPr="00D47E3A" w:rsidRDefault="001C3E66" w:rsidP="001C3E66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Сравнить </w:t>
            </w:r>
            <w:r w:rsidRPr="001C3E66">
              <w:rPr>
                <w:color w:val="111111"/>
                <w:sz w:val="24"/>
                <w:szCs w:val="24"/>
              </w:rPr>
              <w:t>свойств</w:t>
            </w:r>
            <w:r>
              <w:rPr>
                <w:color w:val="111111"/>
                <w:sz w:val="24"/>
                <w:szCs w:val="24"/>
              </w:rPr>
              <w:t>а</w:t>
            </w:r>
            <w:r w:rsidRPr="001C3E66">
              <w:rPr>
                <w:color w:val="111111"/>
                <w:sz w:val="24"/>
                <w:szCs w:val="24"/>
              </w:rPr>
              <w:t xml:space="preserve"> синтетических и н</w:t>
            </w:r>
            <w:r>
              <w:rPr>
                <w:color w:val="111111"/>
                <w:sz w:val="24"/>
                <w:szCs w:val="24"/>
              </w:rPr>
              <w:t>атуральных тканей. Использовать</w:t>
            </w:r>
            <w:r w:rsidRPr="001C3E66">
              <w:rPr>
                <w:color w:val="111111"/>
                <w:sz w:val="24"/>
                <w:szCs w:val="24"/>
              </w:rPr>
              <w:t xml:space="preserve"> специфически</w:t>
            </w:r>
            <w:r>
              <w:rPr>
                <w:color w:val="111111"/>
                <w:sz w:val="24"/>
                <w:szCs w:val="24"/>
              </w:rPr>
              <w:t>е</w:t>
            </w:r>
            <w:r w:rsidRPr="001C3E66">
              <w:rPr>
                <w:color w:val="111111"/>
                <w:sz w:val="24"/>
                <w:szCs w:val="24"/>
              </w:rPr>
              <w:t xml:space="preserve"> свойств</w:t>
            </w:r>
            <w:r>
              <w:rPr>
                <w:color w:val="111111"/>
                <w:sz w:val="24"/>
                <w:szCs w:val="24"/>
              </w:rPr>
              <w:t>а</w:t>
            </w:r>
            <w:r w:rsidRPr="001C3E66">
              <w:rPr>
                <w:color w:val="111111"/>
                <w:sz w:val="24"/>
                <w:szCs w:val="24"/>
              </w:rPr>
              <w:t>- синтетических тканей для изготовления специальной защитной одежды. Профессии людей, в которых используются специальные костюмы.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Твоя школьная форма.</w:t>
            </w:r>
          </w:p>
        </w:tc>
        <w:tc>
          <w:tcPr>
            <w:tcW w:w="6946" w:type="dxa"/>
            <w:vAlign w:val="bottom"/>
          </w:tcPr>
          <w:p w:rsidR="00B82868" w:rsidRPr="00D47E3A" w:rsidRDefault="003E2C58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Изготовить  коллекцию</w:t>
            </w:r>
            <w:r w:rsidRPr="003E2C58">
              <w:rPr>
                <w:color w:val="111111"/>
                <w:sz w:val="24"/>
                <w:szCs w:val="24"/>
              </w:rPr>
              <w:t xml:space="preserve"> тканей</w:t>
            </w:r>
            <w:r>
              <w:rPr>
                <w:color w:val="111111"/>
                <w:sz w:val="24"/>
                <w:szCs w:val="24"/>
              </w:rPr>
              <w:t>.  Изготовить варианты</w:t>
            </w:r>
            <w:r w:rsidRPr="003E2C58">
              <w:rPr>
                <w:color w:val="111111"/>
                <w:sz w:val="24"/>
                <w:szCs w:val="24"/>
              </w:rPr>
              <w:t xml:space="preserve"> школьной формы для картонных кукол</w:t>
            </w:r>
          </w:p>
        </w:tc>
      </w:tr>
      <w:tr w:rsidR="00B82868" w:rsidTr="007E2957">
        <w:tc>
          <w:tcPr>
            <w:tcW w:w="675" w:type="dxa"/>
          </w:tcPr>
          <w:p w:rsidR="00B82868" w:rsidRPr="00D47E3A" w:rsidRDefault="00B82868" w:rsidP="007E2957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82868" w:rsidRPr="00D47E3A" w:rsidRDefault="00B82868" w:rsidP="007E2957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</w:tcPr>
          <w:p w:rsidR="00B82868" w:rsidRPr="00D47E3A" w:rsidRDefault="00894A95" w:rsidP="007E2957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Объемные марки.</w:t>
            </w:r>
          </w:p>
        </w:tc>
        <w:tc>
          <w:tcPr>
            <w:tcW w:w="6946" w:type="dxa"/>
            <w:vAlign w:val="bottom"/>
          </w:tcPr>
          <w:p w:rsidR="00B82868" w:rsidRPr="00D47E3A" w:rsidRDefault="003E2C58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Рассчитать  размеры рамок. Получить объём складыванием. Проработать сгибы</w:t>
            </w:r>
            <w:r w:rsidRPr="003E2C58">
              <w:rPr>
                <w:color w:val="111111"/>
                <w:sz w:val="24"/>
                <w:szCs w:val="24"/>
              </w:rPr>
              <w:t>биго</w:t>
            </w:r>
            <w:r>
              <w:rPr>
                <w:color w:val="111111"/>
                <w:sz w:val="24"/>
                <w:szCs w:val="24"/>
              </w:rPr>
              <w:t>вкой. Использовать другие ранее освоенные знания и умения. Изготовить объёмные рамки</w:t>
            </w:r>
            <w:r w:rsidRPr="003E2C58">
              <w:rPr>
                <w:color w:val="111111"/>
                <w:sz w:val="24"/>
                <w:szCs w:val="24"/>
              </w:rPr>
              <w:t xml:space="preserve"> для плоскостных изделий с помощью черт</w:t>
            </w:r>
            <w:r w:rsidR="007E2957">
              <w:rPr>
                <w:color w:val="111111"/>
                <w:sz w:val="24"/>
                <w:szCs w:val="24"/>
              </w:rPr>
              <w:t>ежных инструментов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 xml:space="preserve">Технология ручной обработки материалов. Элементы </w:t>
            </w:r>
            <w:r w:rsidRPr="00894A95">
              <w:rPr>
                <w:color w:val="111111"/>
                <w:sz w:val="24"/>
                <w:szCs w:val="24"/>
              </w:rPr>
              <w:lastRenderedPageBreak/>
              <w:t>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>Аксессуары одежды.</w:t>
            </w:r>
          </w:p>
        </w:tc>
        <w:tc>
          <w:tcPr>
            <w:tcW w:w="6946" w:type="dxa"/>
            <w:vAlign w:val="bottom"/>
          </w:tcPr>
          <w:p w:rsidR="00B82868" w:rsidRPr="00D47E3A" w:rsidRDefault="003E2C58" w:rsidP="00B8286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lastRenderedPageBreak/>
              <w:t>Отделать аксессуары вышивкой. Освоить</w:t>
            </w:r>
            <w:r w:rsidRPr="003E2C58">
              <w:rPr>
                <w:color w:val="111111"/>
                <w:sz w:val="24"/>
                <w:szCs w:val="24"/>
              </w:rPr>
              <w:t xml:space="preserve"> стро</w:t>
            </w:r>
            <w:r>
              <w:rPr>
                <w:color w:val="111111"/>
                <w:sz w:val="24"/>
                <w:szCs w:val="24"/>
              </w:rPr>
              <w:t xml:space="preserve">чки </w:t>
            </w:r>
            <w:r>
              <w:rPr>
                <w:color w:val="111111"/>
                <w:sz w:val="24"/>
                <w:szCs w:val="24"/>
              </w:rPr>
              <w:lastRenderedPageBreak/>
              <w:t>крестообразного стежка.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D47E3A" w:rsidRDefault="00B82868" w:rsidP="00B82868">
            <w:pPr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vAlign w:val="bottom"/>
          </w:tcPr>
          <w:p w:rsidR="00B82868" w:rsidRPr="00D47E3A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D47E3A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D47E3A" w:rsidRDefault="00894A95" w:rsidP="005860F8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D47E3A">
              <w:rPr>
                <w:color w:val="111111"/>
                <w:sz w:val="24"/>
                <w:szCs w:val="24"/>
              </w:rPr>
              <w:t xml:space="preserve">Вышивка лентами. </w:t>
            </w:r>
          </w:p>
        </w:tc>
        <w:tc>
          <w:tcPr>
            <w:tcW w:w="6946" w:type="dxa"/>
            <w:vAlign w:val="bottom"/>
          </w:tcPr>
          <w:p w:rsidR="00B82868" w:rsidRPr="00D47E3A" w:rsidRDefault="003E2C58" w:rsidP="003E2C5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Выбирать материалы для вышивки. Вдевать в иглу и закрепить</w:t>
            </w:r>
            <w:r w:rsidRPr="003E2C58">
              <w:rPr>
                <w:color w:val="111111"/>
                <w:sz w:val="24"/>
                <w:szCs w:val="24"/>
              </w:rPr>
              <w:t xml:space="preserve"> тонкой ленты на ткани в начале и конце работы</w:t>
            </w:r>
            <w:r>
              <w:rPr>
                <w:color w:val="111111"/>
                <w:sz w:val="24"/>
                <w:szCs w:val="24"/>
              </w:rPr>
              <w:t>.</w:t>
            </w:r>
            <w:r w:rsidRPr="003E2C58">
              <w:rPr>
                <w:color w:val="111111"/>
                <w:sz w:val="24"/>
                <w:szCs w:val="24"/>
              </w:rPr>
              <w:t>доступные Разметка рисунка для вышивки</w:t>
            </w:r>
            <w:r>
              <w:rPr>
                <w:color w:val="111111"/>
                <w:sz w:val="24"/>
                <w:szCs w:val="24"/>
              </w:rPr>
              <w:t>.</w:t>
            </w:r>
          </w:p>
        </w:tc>
      </w:tr>
      <w:tr w:rsidR="00B82868" w:rsidTr="00B82868">
        <w:tc>
          <w:tcPr>
            <w:tcW w:w="7621" w:type="dxa"/>
            <w:gridSpan w:val="3"/>
            <w:vAlign w:val="bottom"/>
          </w:tcPr>
          <w:p w:rsidR="00B82868" w:rsidRPr="00F656E9" w:rsidRDefault="00894A95" w:rsidP="00894A95">
            <w:pPr>
              <w:ind w:firstLineChars="100" w:firstLine="240"/>
              <w:rPr>
                <w:i/>
                <w:iCs/>
                <w:color w:val="111111"/>
                <w:sz w:val="24"/>
                <w:szCs w:val="24"/>
              </w:rPr>
            </w:pPr>
            <w:r>
              <w:rPr>
                <w:i/>
                <w:iCs/>
                <w:color w:val="111111"/>
                <w:sz w:val="24"/>
                <w:szCs w:val="24"/>
              </w:rPr>
              <w:t>Раздел:</w:t>
            </w:r>
            <w:r w:rsidRPr="00894A95">
              <w:rPr>
                <w:i/>
                <w:iCs/>
                <w:color w:val="111111"/>
                <w:sz w:val="24"/>
                <w:szCs w:val="24"/>
              </w:rPr>
              <w:t>К</w:t>
            </w:r>
            <w:r>
              <w:rPr>
                <w:i/>
                <w:iCs/>
                <w:color w:val="111111"/>
                <w:sz w:val="24"/>
                <w:szCs w:val="24"/>
              </w:rPr>
              <w:t xml:space="preserve">онструирование и моделирование </w:t>
            </w:r>
          </w:p>
        </w:tc>
        <w:tc>
          <w:tcPr>
            <w:tcW w:w="6946" w:type="dxa"/>
            <w:vAlign w:val="bottom"/>
          </w:tcPr>
          <w:p w:rsidR="00B82868" w:rsidRPr="00F656E9" w:rsidRDefault="00B82868" w:rsidP="00B82868">
            <w:pPr>
              <w:jc w:val="center"/>
              <w:rPr>
                <w:i/>
                <w:iCs/>
                <w:color w:val="111111"/>
                <w:sz w:val="24"/>
                <w:szCs w:val="24"/>
              </w:rPr>
            </w:pP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F656E9" w:rsidRDefault="00B82868" w:rsidP="00B82868">
            <w:pPr>
              <w:rPr>
                <w:color w:val="111111"/>
                <w:sz w:val="24"/>
                <w:szCs w:val="24"/>
              </w:rPr>
            </w:pPr>
            <w:r w:rsidRPr="00F656E9">
              <w:rPr>
                <w:color w:val="111111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B82868" w:rsidRPr="00F656E9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F656E9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F656E9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</w:t>
            </w:r>
            <w:r>
              <w:rPr>
                <w:color w:val="111111"/>
                <w:sz w:val="24"/>
                <w:szCs w:val="24"/>
              </w:rPr>
              <w:t>онструирование и моделирование .</w:t>
            </w:r>
            <w:r w:rsidR="00B82868" w:rsidRPr="00F656E9">
              <w:rPr>
                <w:color w:val="111111"/>
                <w:sz w:val="24"/>
                <w:szCs w:val="24"/>
              </w:rPr>
              <w:t>Плетеная открытка.</w:t>
            </w:r>
          </w:p>
        </w:tc>
        <w:tc>
          <w:tcPr>
            <w:tcW w:w="6946" w:type="dxa"/>
            <w:vAlign w:val="bottom"/>
          </w:tcPr>
          <w:p w:rsidR="003E2C58" w:rsidRPr="003E2C58" w:rsidRDefault="003E2C58" w:rsidP="003E2C58">
            <w:pPr>
              <w:rPr>
                <w:color w:val="111111"/>
                <w:sz w:val="24"/>
                <w:szCs w:val="24"/>
              </w:rPr>
            </w:pPr>
            <w:r w:rsidRPr="003E2C58">
              <w:rPr>
                <w:color w:val="111111"/>
                <w:sz w:val="24"/>
                <w:szCs w:val="24"/>
              </w:rPr>
              <w:t>- открывать новые знания и умения, решать конструкторско-технологические задачи через наблюдения и рассуждения, упражнения (особенности конструкций изделий и их изготовление);</w:t>
            </w:r>
          </w:p>
          <w:p w:rsidR="003E2C58" w:rsidRPr="003E2C58" w:rsidRDefault="003E2C58" w:rsidP="003E2C58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-</w:t>
            </w:r>
            <w:r w:rsidRPr="003E2C58">
              <w:rPr>
                <w:color w:val="111111"/>
                <w:sz w:val="24"/>
                <w:szCs w:val="24"/>
              </w:rPr>
              <w:t>планировать предстоящую практическую деятельность в соответствии с её целью, задачами, особенностями выполняемого задания;</w:t>
            </w:r>
          </w:p>
          <w:p w:rsidR="00B82868" w:rsidRPr="00F656E9" w:rsidRDefault="003E2C58" w:rsidP="00B82868">
            <w:pPr>
              <w:rPr>
                <w:color w:val="111111"/>
                <w:sz w:val="24"/>
                <w:szCs w:val="24"/>
              </w:rPr>
            </w:pPr>
            <w:r w:rsidRPr="003E2C58">
              <w:rPr>
                <w:color w:val="111111"/>
                <w:sz w:val="24"/>
                <w:szCs w:val="24"/>
              </w:rPr>
              <w:t>- искать информацию в приложении учебника, книгах, энци</w:t>
            </w:r>
            <w:r>
              <w:rPr>
                <w:color w:val="111111"/>
                <w:sz w:val="24"/>
                <w:szCs w:val="24"/>
              </w:rPr>
              <w:t>клопедиях, журналах, Интернете;</w:t>
            </w:r>
          </w:p>
        </w:tc>
      </w:tr>
      <w:tr w:rsidR="00B82868" w:rsidTr="00484C16">
        <w:tc>
          <w:tcPr>
            <w:tcW w:w="675" w:type="dxa"/>
            <w:vAlign w:val="bottom"/>
          </w:tcPr>
          <w:p w:rsidR="00B82868" w:rsidRPr="00F656E9" w:rsidRDefault="00B82868" w:rsidP="00B82868">
            <w:pPr>
              <w:rPr>
                <w:color w:val="111111"/>
                <w:sz w:val="24"/>
                <w:szCs w:val="24"/>
              </w:rPr>
            </w:pPr>
            <w:r w:rsidRPr="00F656E9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B82868" w:rsidRPr="00F656E9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F656E9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B82868" w:rsidRPr="00F656E9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Конструирование и моделирование .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F656E9">
              <w:rPr>
                <w:color w:val="111111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6946" w:type="dxa"/>
            <w:vAlign w:val="bottom"/>
          </w:tcPr>
          <w:p w:rsidR="00B82868" w:rsidRPr="00F656E9" w:rsidRDefault="003E2C58" w:rsidP="00B82868">
            <w:pPr>
              <w:rPr>
                <w:color w:val="111111"/>
                <w:sz w:val="24"/>
                <w:szCs w:val="24"/>
              </w:rPr>
            </w:pPr>
            <w:r w:rsidRPr="003E2C58">
              <w:rPr>
                <w:color w:val="111111"/>
                <w:sz w:val="24"/>
                <w:szCs w:val="24"/>
              </w:rPr>
              <w:t>- выполнять практическую работу с опорой на чертежи, рисунки, схемы, проверять изделия в действии, корректировать конструкцию и технологию изготовления;</w:t>
            </w:r>
          </w:p>
        </w:tc>
      </w:tr>
      <w:tr w:rsidR="00B82868" w:rsidTr="00484C16">
        <w:tc>
          <w:tcPr>
            <w:tcW w:w="675" w:type="dxa"/>
          </w:tcPr>
          <w:p w:rsidR="00B82868" w:rsidRPr="00F656E9" w:rsidRDefault="00B82868" w:rsidP="00484C16">
            <w:pPr>
              <w:rPr>
                <w:color w:val="111111"/>
                <w:sz w:val="24"/>
                <w:szCs w:val="24"/>
              </w:rPr>
            </w:pPr>
            <w:r w:rsidRPr="00F656E9">
              <w:rPr>
                <w:color w:val="11111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82868" w:rsidRPr="00F656E9" w:rsidRDefault="00B82868" w:rsidP="00484C16">
            <w:pPr>
              <w:ind w:firstLineChars="100" w:firstLine="240"/>
              <w:rPr>
                <w:color w:val="111111"/>
                <w:sz w:val="24"/>
                <w:szCs w:val="24"/>
              </w:rPr>
            </w:pPr>
            <w:r w:rsidRPr="00F656E9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82868" w:rsidRPr="00F656E9" w:rsidRDefault="00894A95" w:rsidP="00484C16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</w:t>
            </w:r>
            <w:r>
              <w:rPr>
                <w:color w:val="111111"/>
                <w:sz w:val="24"/>
                <w:szCs w:val="24"/>
              </w:rPr>
              <w:t>онструирование и моделирование .</w:t>
            </w:r>
            <w:r w:rsidR="00B82868" w:rsidRPr="00F656E9">
              <w:rPr>
                <w:color w:val="111111"/>
                <w:sz w:val="24"/>
                <w:szCs w:val="24"/>
              </w:rPr>
              <w:t xml:space="preserve">Весенние цветы. </w:t>
            </w:r>
          </w:p>
        </w:tc>
        <w:tc>
          <w:tcPr>
            <w:tcW w:w="6946" w:type="dxa"/>
            <w:vAlign w:val="bottom"/>
          </w:tcPr>
          <w:p w:rsidR="003E2C58" w:rsidRPr="003E2C58" w:rsidRDefault="003E2C58" w:rsidP="003E2C58">
            <w:pPr>
              <w:rPr>
                <w:color w:val="111111"/>
                <w:sz w:val="24"/>
                <w:szCs w:val="24"/>
              </w:rPr>
            </w:pPr>
            <w:r w:rsidRPr="003E2C58">
              <w:rPr>
                <w:color w:val="111111"/>
                <w:sz w:val="24"/>
                <w:szCs w:val="24"/>
              </w:rPr>
              <w:t>- обсуждать и оценивать результаты своей работы и работы одноклассников, исправлять свои ошибки;</w:t>
            </w:r>
          </w:p>
          <w:p w:rsidR="00B82868" w:rsidRPr="00F656E9" w:rsidRDefault="003E2C58" w:rsidP="00B82868">
            <w:pPr>
              <w:rPr>
                <w:color w:val="111111"/>
                <w:sz w:val="24"/>
                <w:szCs w:val="24"/>
              </w:rPr>
            </w:pPr>
            <w:r w:rsidRPr="003E2C58">
              <w:rPr>
                <w:color w:val="111111"/>
                <w:sz w:val="24"/>
                <w:szCs w:val="24"/>
              </w:rPr>
              <w:t>- обсуждать и оценивать свои зн</w:t>
            </w:r>
            <w:r w:rsidR="00484C16">
              <w:rPr>
                <w:color w:val="111111"/>
                <w:sz w:val="24"/>
                <w:szCs w:val="24"/>
              </w:rPr>
              <w:t>ания по теме, исправлять ошибки</w:t>
            </w:r>
          </w:p>
        </w:tc>
      </w:tr>
      <w:tr w:rsidR="00B82868" w:rsidTr="00484C16">
        <w:tc>
          <w:tcPr>
            <w:tcW w:w="675" w:type="dxa"/>
            <w:vAlign w:val="bottom"/>
          </w:tcPr>
          <w:p w:rsidR="00B82868" w:rsidRPr="00A605B4" w:rsidRDefault="00B82868" w:rsidP="00B82868">
            <w:pPr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bottom"/>
          </w:tcPr>
          <w:p w:rsidR="00B82868" w:rsidRPr="00A605B4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B82868" w:rsidRPr="00A605B4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Конструирование и моделирование .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A605B4">
              <w:rPr>
                <w:color w:val="111111"/>
                <w:sz w:val="24"/>
                <w:szCs w:val="24"/>
              </w:rPr>
              <w:t>История игрушек. Игрушка-попрыгушка.</w:t>
            </w:r>
          </w:p>
        </w:tc>
        <w:tc>
          <w:tcPr>
            <w:tcW w:w="6946" w:type="dxa"/>
            <w:vAlign w:val="bottom"/>
          </w:tcPr>
          <w:p w:rsidR="00013B68" w:rsidRPr="00013B68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организовывать свою деятельность: готовить рабочее место, соблюдать правила безопасного рационального труда;</w:t>
            </w:r>
          </w:p>
          <w:p w:rsidR="00B82868" w:rsidRPr="00A605B4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осуществлять сотрудничество в малой группе, договариваться, помогать друг другу в совместной работе, ис</w:t>
            </w:r>
            <w:r>
              <w:rPr>
                <w:color w:val="111111"/>
                <w:sz w:val="24"/>
                <w:szCs w:val="24"/>
              </w:rPr>
              <w:t>полнять разные социальные роли;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A605B4" w:rsidRDefault="00B82868" w:rsidP="00B82868">
            <w:pPr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bottom"/>
          </w:tcPr>
          <w:p w:rsidR="00B82868" w:rsidRPr="00A605B4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A605B4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Конструирование и моделирование .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A605B4">
              <w:rPr>
                <w:color w:val="111111"/>
                <w:sz w:val="24"/>
                <w:szCs w:val="24"/>
              </w:rPr>
              <w:t>Качающиеся игрушки.</w:t>
            </w:r>
          </w:p>
        </w:tc>
        <w:tc>
          <w:tcPr>
            <w:tcW w:w="6946" w:type="dxa"/>
            <w:vAlign w:val="bottom"/>
          </w:tcPr>
          <w:p w:rsidR="00013B68" w:rsidRPr="00013B68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использовать полученные знания и умения по обработке бумаги, картона, ткани и других.материалов для выполнения практических работ;</w:t>
            </w:r>
          </w:p>
          <w:p w:rsidR="00B82868" w:rsidRPr="00A605B4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анализировать предложенные задания, конструктивные особенности и технологии изготовления игрушек;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A605B4" w:rsidRDefault="00B82868" w:rsidP="00B82868">
            <w:pPr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B82868" w:rsidRPr="00A605B4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A605B4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Конструирование и моделирование .</w:t>
            </w:r>
            <w:r w:rsidR="00B82868" w:rsidRPr="00A605B4">
              <w:rPr>
                <w:color w:val="111111"/>
                <w:sz w:val="24"/>
                <w:szCs w:val="24"/>
              </w:rPr>
              <w:t>Подвижная игрушка "Щелкунчик"</w:t>
            </w:r>
          </w:p>
        </w:tc>
        <w:tc>
          <w:tcPr>
            <w:tcW w:w="6946" w:type="dxa"/>
            <w:vAlign w:val="bottom"/>
          </w:tcPr>
          <w:p w:rsidR="00B82868" w:rsidRPr="00A605B4" w:rsidRDefault="00013B68" w:rsidP="00B828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планировать предстоящую практическую деятельность в соответствии с её целью, задачами, осо</w:t>
            </w:r>
            <w:r>
              <w:rPr>
                <w:color w:val="111111"/>
                <w:sz w:val="24"/>
                <w:szCs w:val="24"/>
              </w:rPr>
              <w:t>бенностями выполняемого задания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A605B4" w:rsidRDefault="00B82868" w:rsidP="00B82868">
            <w:pPr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B82868" w:rsidRPr="00A605B4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A605B4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Конструирование и моделирование .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A605B4">
              <w:rPr>
                <w:color w:val="111111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6946" w:type="dxa"/>
            <w:vAlign w:val="bottom"/>
          </w:tcPr>
          <w:p w:rsidR="00B82868" w:rsidRPr="00A605B4" w:rsidRDefault="00013B68" w:rsidP="00B828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 xml:space="preserve">- формулировать возникающие проблемы, искать пути их решения, отбирать оптимальный способ выполнения изделия, </w:t>
            </w:r>
            <w:r w:rsidRPr="00013B68">
              <w:rPr>
                <w:color w:val="111111"/>
                <w:sz w:val="24"/>
                <w:szCs w:val="24"/>
              </w:rPr>
              <w:lastRenderedPageBreak/>
              <w:t>обосновывать выбор оптимального решения</w:t>
            </w:r>
          </w:p>
        </w:tc>
      </w:tr>
      <w:tr w:rsidR="00B82868" w:rsidTr="00B82868">
        <w:tc>
          <w:tcPr>
            <w:tcW w:w="675" w:type="dxa"/>
            <w:vAlign w:val="bottom"/>
          </w:tcPr>
          <w:p w:rsidR="00B82868" w:rsidRPr="00A605B4" w:rsidRDefault="00B82868" w:rsidP="00B82868">
            <w:pPr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vAlign w:val="bottom"/>
          </w:tcPr>
          <w:p w:rsidR="00B82868" w:rsidRPr="00A605B4" w:rsidRDefault="00B82868" w:rsidP="0038620B">
            <w:pPr>
              <w:ind w:firstLineChars="100" w:firstLine="240"/>
              <w:jc w:val="center"/>
              <w:rPr>
                <w:color w:val="111111"/>
                <w:sz w:val="24"/>
                <w:szCs w:val="24"/>
              </w:rPr>
            </w:pPr>
            <w:r w:rsidRPr="00A605B4">
              <w:rPr>
                <w:color w:val="111111"/>
                <w:sz w:val="24"/>
                <w:szCs w:val="24"/>
              </w:rPr>
              <w:t>1 </w:t>
            </w:r>
          </w:p>
        </w:tc>
        <w:tc>
          <w:tcPr>
            <w:tcW w:w="5812" w:type="dxa"/>
            <w:vAlign w:val="bottom"/>
          </w:tcPr>
          <w:p w:rsidR="00B82868" w:rsidRPr="00A605B4" w:rsidRDefault="00894A95" w:rsidP="0038620B">
            <w:pPr>
              <w:rPr>
                <w:color w:val="111111"/>
                <w:sz w:val="24"/>
                <w:szCs w:val="24"/>
              </w:rPr>
            </w:pPr>
            <w:r w:rsidRPr="00894A95">
              <w:rPr>
                <w:color w:val="111111"/>
                <w:sz w:val="24"/>
                <w:szCs w:val="24"/>
              </w:rPr>
              <w:t>Общекультурные и общетрудовые компетенции (знания, умения и способы деятельности). Основы культуры труда, самообслуживания</w:t>
            </w:r>
            <w:r>
              <w:rPr>
                <w:color w:val="111111"/>
                <w:sz w:val="24"/>
                <w:szCs w:val="24"/>
              </w:rPr>
              <w:t>.</w:t>
            </w:r>
            <w:r w:rsidR="00B82868" w:rsidRPr="00A605B4">
              <w:rPr>
                <w:color w:val="111111"/>
                <w:sz w:val="24"/>
                <w:szCs w:val="24"/>
              </w:rPr>
              <w:t>Подготовка портфолио. Проверим себя.</w:t>
            </w:r>
          </w:p>
        </w:tc>
        <w:tc>
          <w:tcPr>
            <w:tcW w:w="6946" w:type="dxa"/>
            <w:vAlign w:val="bottom"/>
          </w:tcPr>
          <w:p w:rsidR="00013B68" w:rsidRPr="00013B68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выполнять практическую работу с опорой на рисунки, схемы, проверять изделия в действии, корректировать конструкцию и технологию изготовления;</w:t>
            </w:r>
          </w:p>
          <w:p w:rsidR="00013B68" w:rsidRPr="00013B68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искать информацию в приложении учебника, книгах, энциклопедиях, журналах, Интернете;</w:t>
            </w:r>
          </w:p>
          <w:p w:rsidR="00B82868" w:rsidRPr="00A605B4" w:rsidRDefault="00013B68" w:rsidP="00013B68">
            <w:pPr>
              <w:rPr>
                <w:color w:val="111111"/>
                <w:sz w:val="24"/>
                <w:szCs w:val="24"/>
              </w:rPr>
            </w:pPr>
            <w:r w:rsidRPr="00013B68">
              <w:rPr>
                <w:color w:val="111111"/>
                <w:sz w:val="24"/>
                <w:szCs w:val="24"/>
              </w:rPr>
              <w:t>- обсуждать и оценивать результаты своей работы и работы одноклассников, исправлять свои ошибки.</w:t>
            </w:r>
          </w:p>
        </w:tc>
      </w:tr>
    </w:tbl>
    <w:p w:rsidR="0038620B" w:rsidRDefault="0038620B" w:rsidP="0038620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E2957" w:rsidRDefault="007E2957" w:rsidP="0038620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b/>
          <w:sz w:val="26"/>
          <w:szCs w:val="26"/>
        </w:rPr>
      </w:pPr>
      <w:r w:rsidRPr="007E2957">
        <w:rPr>
          <w:rFonts w:ascii="Times New Roman" w:hAnsi="Times New Roman" w:cs="Times New Roman"/>
          <w:b/>
          <w:sz w:val="26"/>
          <w:szCs w:val="26"/>
        </w:rPr>
        <w:t>Итоговая проверочная работа (тест) по технологии за год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Спецификация  итоговой работы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Итоговое тестирование состоит из двух вариантов. Каждый вариант состоит из11 вопросов. Задания 1-10 базового уровня, задание 11 повышенного уровня.  На выполнение всей работы отводится 40 минут.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Система оценивания выполнения заданий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За каждое выполненное задание ученик получает один балл, за невыполненное – 0 баллов.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Перевод баллов в отметки: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«5» - если ученик набрал 10-11 баллов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«4» - если ученик набрал 8-9 баллов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«3» - если ученик набрал 6-7 баллов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«2» - если ученик набрал менее 6 баллов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Ф. И. уч-ся_____________________________________________________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Вариант 1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1.</w:t>
      </w:r>
      <w:r w:rsidRPr="007E2957">
        <w:rPr>
          <w:rFonts w:ascii="Times New Roman" w:hAnsi="Times New Roman" w:cs="Times New Roman"/>
          <w:sz w:val="26"/>
          <w:szCs w:val="26"/>
        </w:rPr>
        <w:tab/>
        <w:t xml:space="preserve">Закончи  фразу. Отметь правильный ответ  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Инструменты – это ….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те предметы, вещества, идущие на изготовление чего-либо.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орудия для производства каких-нибудь изделий.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2. Отметь, что нельзя делать при работе с ножницами?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Держать ножницы острыми концами вниз;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оставлять их на столе с раскрытыми лезвиями;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в) передавать их закрытыми кольцами вперед;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пальцы левой руки держать близко к лезвию;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д) хранить ножницы после работы в футляре.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3.Отгадай, о чем идет речь.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Запиши название  этого материала. ____________________________________________________________     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4.Соедините линиями материал и изделие из него: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Шерсть                         Сметана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Какао                            Свитер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Нефть                            Шоколад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Молоко                         Бензин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5.  Установите правильную последовательность выполнения изделия в технике аппликации: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Вырезать детали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Составить композицию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□ Наклеить на фон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Разметить детали по шаблону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6. Тебе поручили сделать удобную карманную записную книжку для дорожных заметок и зарисовок.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Из какого материала лучше всего сделать обложку карманной записной книжки?  1.Из бумаги для аппликаций;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2  из фанеры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  из картона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  из клеенки.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7.  Ты решил(а)  приготовить подарок другу (подруге) на день рождения  мягкую игрушку.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Мама приготовила следующие материалы: кружева, тесьму, блестки, вату, цветную бумагу, нитки, картон, пластик, семена растений, клей, краски, пластилин, ткань.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Запиши наиболее подходящие материалы, которые можно использовать при его изготовлении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:___________________________________________________________________________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8. Рядом с твоим домом установили три бака для раздельного сбора бытового мусора.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Какие предметы ты положишь в бак «бумага»?  Отметь +.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1)</w:t>
      </w:r>
      <w:r w:rsidRPr="007E2957">
        <w:rPr>
          <w:rFonts w:ascii="Times New Roman" w:hAnsi="Times New Roman" w:cs="Times New Roman"/>
          <w:sz w:val="26"/>
          <w:szCs w:val="26"/>
        </w:rPr>
        <w:tab/>
        <w:t>картонную коробку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2)</w:t>
      </w:r>
      <w:r w:rsidRPr="007E2957">
        <w:rPr>
          <w:rFonts w:ascii="Times New Roman" w:hAnsi="Times New Roman" w:cs="Times New Roman"/>
          <w:sz w:val="26"/>
          <w:szCs w:val="26"/>
        </w:rPr>
        <w:tab/>
        <w:t>старые открытки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3)</w:t>
      </w:r>
      <w:r w:rsidRPr="007E2957">
        <w:rPr>
          <w:rFonts w:ascii="Times New Roman" w:hAnsi="Times New Roman" w:cs="Times New Roman"/>
          <w:sz w:val="26"/>
          <w:szCs w:val="26"/>
        </w:rPr>
        <w:tab/>
        <w:t>просроченные продукты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4)</w:t>
      </w:r>
      <w:r w:rsidRPr="007E2957">
        <w:rPr>
          <w:rFonts w:ascii="Times New Roman" w:hAnsi="Times New Roman" w:cs="Times New Roman"/>
          <w:sz w:val="26"/>
          <w:szCs w:val="26"/>
        </w:rPr>
        <w:tab/>
        <w:t>ненужные газеты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5)</w:t>
      </w:r>
      <w:r w:rsidRPr="007E2957">
        <w:rPr>
          <w:rFonts w:ascii="Times New Roman" w:hAnsi="Times New Roman" w:cs="Times New Roman"/>
          <w:sz w:val="26"/>
          <w:szCs w:val="26"/>
        </w:rPr>
        <w:tab/>
        <w:t>использованные батарейки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ab/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9. Таня решила вырастить из черенка комнатное растение традесканцию. Расставь по порядку номера действий, которые она должна осуществить.</w:t>
      </w:r>
      <w:r w:rsidRPr="007E2957">
        <w:rPr>
          <w:rFonts w:ascii="Times New Roman" w:hAnsi="Times New Roman" w:cs="Times New Roman"/>
          <w:sz w:val="26"/>
          <w:szCs w:val="26"/>
        </w:rPr>
        <w:tab/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_________высадить окоренившийся черенок традесканции в цветочный горшок с почвой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_________дождаться появления на черенке традесканции корней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_________поместить черенок традесканции в стакан с водой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_________поставить стакан с черенком в тёплое и освещённое место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_________приготовить черенок традесканции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10. Выбери профессии встречающиеся в твоей местности. Отметь их галочкой.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а)                б)                      в)  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11. Приведи несколько примеров изобретений человека  ХХ века.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Ф. И. уч-ся_________________________________________________________________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Вариант 2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1. Выберите и подчеркните из предложенного списка  инструменты.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Канцелярский нож,  клей, ножницы, игла, ткань, нитки, линейка, бумага.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2. Подчеркни правильные утверждения. 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>Безопасность работы с иглой требует: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а) хранить иглу в игольнице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б) брать иглу в рот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г) передавать иглу только в игольнице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д) втыкать иглу в одежду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ж) пользоваться напёрстком во время работы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з) отвлекаться во время работы с иглой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к) оставлять иглу на рабочем столе без нитки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3. Перед тобой  правила безопасной работы с одним из часто используемых в работе веществом.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Это опасное химическое вещество. При работе с ним необходимо соблюдать осторожность. При попадании вещества на кожу или в глаза промойте их водой. При необходимости обратитесь к врачу. По окончании работы тщательно вымойте руки с мылом.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Запиши название  этого вещества.    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4.Соедини стрелками название изделия с названием материала, из которого его можно изготовить.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Название изделия:                                               Название материала: 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корпус автомобиля,                                               пластмасса,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фломастер,                                                             хлопок,   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майка-футболка.                                               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металл. </w:t>
      </w:r>
    </w:p>
    <w:p w:rsid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5.  Установите правильную последовательность выполнения изделия в технике аппликации: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Наклеить на фон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Составить композицию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Разметить детали по шаблону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□ Вырезать детали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6. Тебе поручили сделать удобную карманную записной книжку для дорожных заметок и зарисовок.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 Из какого материала лучше всего сделать листы карманной записной книжки?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  Из картона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2  из листов тетради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  из бумаги для принтера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  из гофрированной бумаги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7.  Ты решил(а)  приготовить подарок другу (подруге) на день рождение  мягкую игрушку. Мама приготовила следующие материалы: кружева, тесьму, блестки, вату, цветную бумагу, нитки, картон, пластик, семена растений, иголку, клей, краски, пластилин, ткань.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Запиши наиболее подходящие материалы, которые можно использовать при его изготовлении: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8. Рядом с твоим домом установили три бака для раздельного сбора бытового мусора.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Какие предметы ты положишь в бак «бумага»? Отметь +.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1)</w:t>
      </w:r>
      <w:r w:rsidRPr="007E2957">
        <w:rPr>
          <w:rFonts w:ascii="Times New Roman" w:hAnsi="Times New Roman" w:cs="Times New Roman"/>
          <w:sz w:val="26"/>
          <w:szCs w:val="26"/>
        </w:rPr>
        <w:tab/>
        <w:t>сломанные лыжи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2)</w:t>
      </w:r>
      <w:r w:rsidRPr="007E2957">
        <w:rPr>
          <w:rFonts w:ascii="Times New Roman" w:hAnsi="Times New Roman" w:cs="Times New Roman"/>
          <w:sz w:val="26"/>
          <w:szCs w:val="26"/>
        </w:rPr>
        <w:tab/>
        <w:t>порванный полиэтиленовый пакет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3)</w:t>
      </w:r>
      <w:r w:rsidRPr="007E2957">
        <w:rPr>
          <w:rFonts w:ascii="Times New Roman" w:hAnsi="Times New Roman" w:cs="Times New Roman"/>
          <w:sz w:val="26"/>
          <w:szCs w:val="26"/>
        </w:rPr>
        <w:tab/>
        <w:t>коробку из-под обуви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4)</w:t>
      </w:r>
      <w:r w:rsidRPr="007E2957">
        <w:rPr>
          <w:rFonts w:ascii="Times New Roman" w:hAnsi="Times New Roman" w:cs="Times New Roman"/>
          <w:sz w:val="26"/>
          <w:szCs w:val="26"/>
        </w:rPr>
        <w:tab/>
        <w:t>исписанную тетрадь по математике</w:t>
      </w:r>
    </w:p>
    <w:p w:rsidR="007E2957" w:rsidRPr="007E2957" w:rsidRDefault="007E2957" w:rsidP="007E29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5)</w:t>
      </w:r>
      <w:r w:rsidRPr="007E2957">
        <w:rPr>
          <w:rFonts w:ascii="Times New Roman" w:hAnsi="Times New Roman" w:cs="Times New Roman"/>
          <w:sz w:val="26"/>
          <w:szCs w:val="26"/>
        </w:rPr>
        <w:tab/>
        <w:t>использованный картон для поделок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9. Ваня решил помочь маме высадить окоренившиеся черенки комнатного растения традесканции в цветочные горшки. Расставь по порядку номера действий, которые должен осуществить Ваня.</w:t>
      </w:r>
      <w:r w:rsidRPr="007E2957">
        <w:rPr>
          <w:rFonts w:ascii="Times New Roman" w:hAnsi="Times New Roman" w:cs="Times New Roman"/>
          <w:sz w:val="26"/>
          <w:szCs w:val="26"/>
        </w:rPr>
        <w:tab/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________немного увлажнить место посадки черенка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________сделать небольшое углубление в почве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________присыпать ямку и слегка утрамбовать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________опустить черенок в вырытую ямку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________насыпать в цветочный горшок почву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10. Выбери профессию, которая не  встречается в твоей местности. Отметь галочкой.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 xml:space="preserve">а)                б)                      в)   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11. Приведи несколько примеров изобретений человека  ХХ века.</w:t>
      </w:r>
    </w:p>
    <w:p w:rsidR="007E2957" w:rsidRPr="007E2957" w:rsidRDefault="007E2957" w:rsidP="007E2957">
      <w:pPr>
        <w:rPr>
          <w:rFonts w:ascii="Times New Roman" w:hAnsi="Times New Roman" w:cs="Times New Roman"/>
          <w:sz w:val="26"/>
          <w:szCs w:val="26"/>
        </w:rPr>
      </w:pPr>
      <w:r w:rsidRPr="007E295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301538" w:rsidRDefault="00301538" w:rsidP="00F834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2957" w:rsidRDefault="007E2957" w:rsidP="00F834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92E80" w:rsidRPr="007E2957" w:rsidRDefault="00C92E80" w:rsidP="00F422B0">
      <w:pPr>
        <w:pStyle w:val="ab"/>
        <w:ind w:firstLine="0"/>
        <w:rPr>
          <w:b/>
          <w:sz w:val="26"/>
          <w:szCs w:val="26"/>
        </w:rPr>
      </w:pPr>
      <w:r w:rsidRPr="007E2957">
        <w:rPr>
          <w:b/>
          <w:sz w:val="26"/>
          <w:szCs w:val="26"/>
        </w:rPr>
        <w:t>Система оценки планируемых  результатов изучения учебного предмета «Технология».</w:t>
      </w:r>
    </w:p>
    <w:p w:rsidR="00C92E80" w:rsidRPr="007E2957" w:rsidRDefault="00C92E80" w:rsidP="00C92E80">
      <w:pPr>
        <w:pStyle w:val="ab"/>
        <w:ind w:firstLine="0"/>
        <w:jc w:val="center"/>
        <w:rPr>
          <w:b/>
          <w:sz w:val="26"/>
          <w:szCs w:val="26"/>
        </w:rPr>
      </w:pPr>
    </w:p>
    <w:p w:rsidR="00C92E80" w:rsidRPr="007E2957" w:rsidRDefault="00C92E80" w:rsidP="00C92E80">
      <w:pPr>
        <w:pStyle w:val="a4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E2957">
        <w:rPr>
          <w:rFonts w:ascii="Times New Roman" w:eastAsia="Times New Roman" w:hAnsi="Times New Roman"/>
          <w:sz w:val="26"/>
          <w:szCs w:val="26"/>
        </w:rPr>
        <w:t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технологии включает систему оценки качества освоения данной программы.</w:t>
      </w:r>
    </w:p>
    <w:p w:rsidR="00C92E80" w:rsidRPr="007E2957" w:rsidRDefault="00F422B0" w:rsidP="00F422B0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         </w:t>
      </w:r>
      <w:r w:rsidR="00C92E80" w:rsidRPr="007E2957">
        <w:rPr>
          <w:rFonts w:ascii="Times New Roman" w:eastAsia="Times New Roman" w:hAnsi="Times New Roman" w:cs="Times New Roman"/>
          <w:sz w:val="26"/>
          <w:szCs w:val="26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C92E80" w:rsidRPr="007E2957" w:rsidRDefault="00C92E80" w:rsidP="00F422B0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устных ответов</w:t>
      </w:r>
    </w:p>
    <w:p w:rsidR="00C92E80" w:rsidRPr="007E2957" w:rsidRDefault="00C92E80" w:rsidP="00C92E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«5» 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ученик полно раскрыл содержание материала в объеме, предусмотренном программой и учебником;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ученик изложил материал грамотным языком в определенной логической последовательности;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ученик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ученик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6"/>
          <w:szCs w:val="26"/>
        </w:rPr>
      </w:pPr>
      <w:r w:rsidRPr="007E2957">
        <w:rPr>
          <w:sz w:val="26"/>
          <w:szCs w:val="26"/>
        </w:rPr>
        <w:t>ученик отвечал самостоятельно без наводящих вопросов учителя.</w:t>
      </w:r>
    </w:p>
    <w:p w:rsidR="00C92E80" w:rsidRPr="007E2957" w:rsidRDefault="00C92E80" w:rsidP="00C92E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«4»</w:t>
      </w:r>
    </w:p>
    <w:p w:rsidR="00C92E80" w:rsidRPr="007E2957" w:rsidRDefault="00C92E80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в изложении допущены незначительные недостатки, не исказившие логического и информационного содержания ответа;</w:t>
      </w:r>
    </w:p>
    <w:p w:rsidR="00C92E80" w:rsidRPr="007E2957" w:rsidRDefault="00C92E80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нет определенной логической последовательности, неточно используется терминология и символика;</w:t>
      </w:r>
    </w:p>
    <w:p w:rsidR="00C92E80" w:rsidRPr="007E2957" w:rsidRDefault="00C92E80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допущены один-два недочета при освещении основного содержания ответа, исправленные по замечанию учителя;</w:t>
      </w:r>
    </w:p>
    <w:p w:rsidR="00C92E80" w:rsidRPr="007E2957" w:rsidRDefault="00C92E80" w:rsidP="001A4402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C92E80" w:rsidRPr="007E2957" w:rsidRDefault="00C92E80" w:rsidP="00C92E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«3»</w:t>
      </w:r>
    </w:p>
    <w:p w:rsidR="00C92E80" w:rsidRPr="007E2957" w:rsidRDefault="00C92E80" w:rsidP="001A4402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C92E80" w:rsidRPr="007E2957" w:rsidRDefault="00C92E80" w:rsidP="001A4402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92E80" w:rsidRPr="007E2957" w:rsidRDefault="00C92E80" w:rsidP="001A4402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при знании теоретического материала выявлена недостаточная сформированность основных умений и навыков.</w:t>
      </w:r>
    </w:p>
    <w:p w:rsidR="00C92E80" w:rsidRPr="007E2957" w:rsidRDefault="00C92E80" w:rsidP="001A440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самостоятельность в работе была низкой;</w:t>
      </w:r>
    </w:p>
    <w:p w:rsidR="00C92E80" w:rsidRPr="007E2957" w:rsidRDefault="00C92E80" w:rsidP="00C92E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«2»</w:t>
      </w:r>
    </w:p>
    <w:p w:rsidR="00C92E80" w:rsidRPr="007E2957" w:rsidRDefault="00C92E80" w:rsidP="001A4402">
      <w:pPr>
        <w:pStyle w:val="a8"/>
        <w:numPr>
          <w:ilvl w:val="0"/>
          <w:numId w:val="46"/>
        </w:numPr>
        <w:spacing w:before="0" w:beforeAutospacing="0" w:after="0" w:afterAutospacing="0"/>
        <w:rPr>
          <w:sz w:val="26"/>
          <w:szCs w:val="26"/>
        </w:rPr>
      </w:pPr>
      <w:r w:rsidRPr="007E2957">
        <w:rPr>
          <w:sz w:val="26"/>
          <w:szCs w:val="26"/>
        </w:rPr>
        <w:t>не раскрыто основное содержание учебного материала;</w:t>
      </w:r>
    </w:p>
    <w:p w:rsidR="00C92E80" w:rsidRPr="007E2957" w:rsidRDefault="00C92E80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обнаружено незнание или непонимание учеником большей или наиболее важной части учебного материала,</w:t>
      </w:r>
    </w:p>
    <w:p w:rsidR="00C92E80" w:rsidRPr="007E2957" w:rsidRDefault="00C92E80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lastRenderedPageBreak/>
        <w:t>допущены ошибки в определении понятий, при использовании терминологии, которые не исправлены после нескольких наводящих вопросов учителя.</w:t>
      </w:r>
    </w:p>
    <w:p w:rsidR="00C92E80" w:rsidRPr="007E2957" w:rsidRDefault="00C92E80" w:rsidP="001A4402">
      <w:pPr>
        <w:pStyle w:val="a8"/>
        <w:numPr>
          <w:ilvl w:val="0"/>
          <w:numId w:val="46"/>
        </w:numPr>
        <w:spacing w:before="0" w:beforeAutospacing="0" w:after="0" w:afterAutospacing="0"/>
        <w:jc w:val="both"/>
        <w:rPr>
          <w:sz w:val="26"/>
          <w:szCs w:val="26"/>
        </w:rPr>
      </w:pPr>
      <w:r w:rsidRPr="007E2957">
        <w:rPr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92E80" w:rsidRPr="007E2957" w:rsidRDefault="00C92E80" w:rsidP="00F422B0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выполнения практических работ</w:t>
      </w:r>
    </w:p>
    <w:p w:rsidR="00C92E80" w:rsidRPr="007E2957" w:rsidRDefault="00C92E80" w:rsidP="00C92E8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Оценка «5» </w:t>
      </w:r>
    </w:p>
    <w:p w:rsidR="00C92E80" w:rsidRPr="007E2957" w:rsidRDefault="00C92E80" w:rsidP="001A440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работа выполнена полностью,получен верный ответ или иное требуемое представление результата работы;</w:t>
      </w:r>
    </w:p>
    <w:p w:rsidR="00C92E80" w:rsidRPr="007E2957" w:rsidRDefault="00C92E80" w:rsidP="001A4402">
      <w:pPr>
        <w:pStyle w:val="a8"/>
        <w:numPr>
          <w:ilvl w:val="0"/>
          <w:numId w:val="47"/>
        </w:numPr>
        <w:spacing w:before="0" w:beforeAutospacing="0" w:after="0" w:afterAutospacing="0"/>
        <w:rPr>
          <w:sz w:val="26"/>
          <w:szCs w:val="26"/>
        </w:rPr>
      </w:pPr>
      <w:r w:rsidRPr="007E2957">
        <w:rPr>
          <w:sz w:val="26"/>
          <w:szCs w:val="26"/>
        </w:rPr>
        <w:t>учащийся самостоятельно выполнил все этапы решения задач на ЭВМ;</w:t>
      </w:r>
    </w:p>
    <w:p w:rsidR="00C92E80" w:rsidRPr="007E2957" w:rsidRDefault="00C92E80" w:rsidP="00C92E80">
      <w:pPr>
        <w:pStyle w:val="a8"/>
        <w:spacing w:before="0" w:beforeAutospacing="0" w:after="0" w:afterAutospacing="0"/>
        <w:ind w:left="1080"/>
        <w:rPr>
          <w:sz w:val="26"/>
          <w:szCs w:val="26"/>
        </w:rPr>
      </w:pPr>
    </w:p>
    <w:p w:rsidR="00C92E80" w:rsidRPr="007E2957" w:rsidRDefault="00C92E80" w:rsidP="00C92E8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"4"</w:t>
      </w:r>
    </w:p>
    <w:p w:rsidR="00C92E80" w:rsidRPr="007E2957" w:rsidRDefault="00C92E80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работа выполнена полностью или не менее чем на 80 % от объема задания, но в ней имеются недочеты и несущественные ошибки;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6"/>
          <w:szCs w:val="26"/>
        </w:rPr>
      </w:pPr>
      <w:r w:rsidRPr="007E2957">
        <w:rPr>
          <w:sz w:val="26"/>
          <w:szCs w:val="26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C92E80" w:rsidRPr="007E2957" w:rsidRDefault="00C92E80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работа выполнена полностью, но использованы наименее оптимальные подходы к решению поставленной задачи</w:t>
      </w:r>
    </w:p>
    <w:p w:rsidR="00C92E80" w:rsidRPr="007E2957" w:rsidRDefault="00C92E80" w:rsidP="00C92E8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"3</w:t>
      </w:r>
      <w:r w:rsidRPr="007E2957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C92E80" w:rsidRPr="007E2957" w:rsidRDefault="00C92E80" w:rsidP="001A4402">
      <w:pPr>
        <w:pStyle w:val="a8"/>
        <w:numPr>
          <w:ilvl w:val="0"/>
          <w:numId w:val="43"/>
        </w:numPr>
        <w:spacing w:before="0" w:beforeAutospacing="0" w:after="0" w:afterAutospacing="0"/>
        <w:rPr>
          <w:sz w:val="26"/>
          <w:szCs w:val="26"/>
        </w:rPr>
      </w:pPr>
      <w:r w:rsidRPr="007E2957">
        <w:rPr>
          <w:sz w:val="26"/>
          <w:szCs w:val="26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C92E80" w:rsidRPr="007E2957" w:rsidRDefault="00C92E80" w:rsidP="001A4402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самостоятельность в работе была низкой;</w:t>
      </w:r>
    </w:p>
    <w:p w:rsidR="00C92E80" w:rsidRPr="007E2957" w:rsidRDefault="00C92E80" w:rsidP="00C92E8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7E2957">
        <w:rPr>
          <w:rFonts w:ascii="Times New Roman" w:eastAsia="Times New Roman" w:hAnsi="Times New Roman" w:cs="Times New Roman"/>
          <w:b/>
          <w:sz w:val="26"/>
          <w:szCs w:val="26"/>
        </w:rPr>
        <w:t>Оценка "2"</w:t>
      </w:r>
    </w:p>
    <w:p w:rsidR="00C92E80" w:rsidRPr="007E2957" w:rsidRDefault="00C92E80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работа в основном не выполнена (объем выполненной части менее 2/3 от общего объема задания);</w:t>
      </w:r>
    </w:p>
    <w:p w:rsidR="00C92E80" w:rsidRPr="007E2957" w:rsidRDefault="00C92E80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C92E80" w:rsidRPr="007E2957" w:rsidRDefault="00C92E80" w:rsidP="001A440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2957">
        <w:rPr>
          <w:rFonts w:ascii="Times New Roman" w:hAnsi="Times New Roman"/>
          <w:sz w:val="26"/>
          <w:szCs w:val="26"/>
        </w:rPr>
        <w:t>работа показала полное отсутствие у учащихся обязательных знаний и навыков практической работы на ЭВМ по проверяемой теме.</w:t>
      </w:r>
    </w:p>
    <w:p w:rsidR="00301538" w:rsidRPr="007E2957" w:rsidRDefault="00301538" w:rsidP="00F834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01538" w:rsidRPr="007E2957" w:rsidRDefault="00301538" w:rsidP="00F834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01538" w:rsidRPr="007E2957" w:rsidRDefault="00301538" w:rsidP="00F834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301538" w:rsidRDefault="00301538" w:rsidP="00F834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01538" w:rsidSect="00E12A39">
      <w:footerReference w:type="default" r:id="rId8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F2" w:rsidRDefault="009D52F2" w:rsidP="004A4068">
      <w:pPr>
        <w:spacing w:after="0" w:line="240" w:lineRule="auto"/>
      </w:pPr>
      <w:r>
        <w:separator/>
      </w:r>
    </w:p>
  </w:endnote>
  <w:endnote w:type="continuationSeparator" w:id="0">
    <w:p w:rsidR="009D52F2" w:rsidRDefault="009D52F2" w:rsidP="004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506725"/>
      <w:docPartObj>
        <w:docPartGallery w:val="Page Numbers (Bottom of Page)"/>
        <w:docPartUnique/>
      </w:docPartObj>
    </w:sdtPr>
    <w:sdtContent>
      <w:p w:rsidR="009D52F2" w:rsidRDefault="009D52F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02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9D52F2" w:rsidRDefault="009D52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F2" w:rsidRDefault="009D52F2" w:rsidP="004A4068">
      <w:pPr>
        <w:spacing w:after="0" w:line="240" w:lineRule="auto"/>
      </w:pPr>
      <w:r>
        <w:separator/>
      </w:r>
    </w:p>
  </w:footnote>
  <w:footnote w:type="continuationSeparator" w:id="0">
    <w:p w:rsidR="009D52F2" w:rsidRDefault="009D52F2" w:rsidP="004A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C7B"/>
    <w:multiLevelType w:val="hybridMultilevel"/>
    <w:tmpl w:val="00005005"/>
    <w:lvl w:ilvl="0" w:tplc="00000C1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80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E90"/>
    <w:multiLevelType w:val="hybridMultilevel"/>
    <w:tmpl w:val="00003A2D"/>
    <w:lvl w:ilvl="0" w:tplc="0000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481"/>
    <w:multiLevelType w:val="hybridMultilevel"/>
    <w:tmpl w:val="00004087"/>
    <w:lvl w:ilvl="0" w:tplc="0000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D4"/>
    <w:multiLevelType w:val="hybridMultilevel"/>
    <w:tmpl w:val="00007F61"/>
    <w:lvl w:ilvl="0" w:tplc="00003A8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F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F7"/>
    <w:multiLevelType w:val="hybridMultilevel"/>
    <w:tmpl w:val="0000442B"/>
    <w:lvl w:ilvl="0" w:tplc="0000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7D3"/>
    <w:multiLevelType w:val="hybridMultilevel"/>
    <w:tmpl w:val="0000458F"/>
    <w:lvl w:ilvl="0" w:tplc="0000097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0E"/>
    <w:multiLevelType w:val="hybridMultilevel"/>
    <w:tmpl w:val="0000765F"/>
    <w:lvl w:ilvl="0" w:tplc="000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B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73B"/>
    <w:multiLevelType w:val="hybridMultilevel"/>
    <w:tmpl w:val="00000633"/>
    <w:lvl w:ilvl="0" w:tplc="0000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967C8B"/>
    <w:multiLevelType w:val="multilevel"/>
    <w:tmpl w:val="70F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2924CCB"/>
    <w:multiLevelType w:val="hybridMultilevel"/>
    <w:tmpl w:val="8B5E2FA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C553D2"/>
    <w:multiLevelType w:val="multilevel"/>
    <w:tmpl w:val="EE6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BC192A"/>
    <w:multiLevelType w:val="hybridMultilevel"/>
    <w:tmpl w:val="07B4CCB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0EB9041C"/>
    <w:multiLevelType w:val="multilevel"/>
    <w:tmpl w:val="CD9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0F7074FD"/>
    <w:multiLevelType w:val="multilevel"/>
    <w:tmpl w:val="A04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EA08B2"/>
    <w:multiLevelType w:val="hybridMultilevel"/>
    <w:tmpl w:val="28C2F172"/>
    <w:lvl w:ilvl="0" w:tplc="A7B8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7B4B71"/>
    <w:multiLevelType w:val="hybridMultilevel"/>
    <w:tmpl w:val="CA8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197B9A"/>
    <w:multiLevelType w:val="multilevel"/>
    <w:tmpl w:val="4C1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213649"/>
    <w:multiLevelType w:val="hybridMultilevel"/>
    <w:tmpl w:val="BC2A4A7C"/>
    <w:lvl w:ilvl="0" w:tplc="2758D3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6313F6"/>
    <w:multiLevelType w:val="multilevel"/>
    <w:tmpl w:val="D87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264E28"/>
    <w:multiLevelType w:val="hybridMultilevel"/>
    <w:tmpl w:val="35A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FB20F3"/>
    <w:multiLevelType w:val="multilevel"/>
    <w:tmpl w:val="64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256733"/>
    <w:multiLevelType w:val="hybridMultilevel"/>
    <w:tmpl w:val="C3308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56A0515"/>
    <w:multiLevelType w:val="hybridMultilevel"/>
    <w:tmpl w:val="620268BC"/>
    <w:lvl w:ilvl="0" w:tplc="6358A6A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>
    <w:nsid w:val="2902607C"/>
    <w:multiLevelType w:val="hybridMultilevel"/>
    <w:tmpl w:val="9BE6610C"/>
    <w:lvl w:ilvl="0" w:tplc="635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371B461C"/>
    <w:multiLevelType w:val="multilevel"/>
    <w:tmpl w:val="A1A8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C363F4"/>
    <w:multiLevelType w:val="multilevel"/>
    <w:tmpl w:val="94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3FE61414"/>
    <w:multiLevelType w:val="singleLevel"/>
    <w:tmpl w:val="4E04468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43416A29"/>
    <w:multiLevelType w:val="multilevel"/>
    <w:tmpl w:val="DCB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78E4F2A"/>
    <w:multiLevelType w:val="multilevel"/>
    <w:tmpl w:val="0E7C226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5106152E"/>
    <w:multiLevelType w:val="hybridMultilevel"/>
    <w:tmpl w:val="6F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A027B"/>
    <w:multiLevelType w:val="multilevel"/>
    <w:tmpl w:val="C47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5BAA58B7"/>
    <w:multiLevelType w:val="multilevel"/>
    <w:tmpl w:val="692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F903977"/>
    <w:multiLevelType w:val="multilevel"/>
    <w:tmpl w:val="ACD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0F10F0"/>
    <w:multiLevelType w:val="hybridMultilevel"/>
    <w:tmpl w:val="DC5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8A0877"/>
    <w:multiLevelType w:val="multilevel"/>
    <w:tmpl w:val="C54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75E05259"/>
    <w:multiLevelType w:val="multilevel"/>
    <w:tmpl w:val="B0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3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4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6">
    <w:nsid w:val="7A111EFE"/>
    <w:multiLevelType w:val="multilevel"/>
    <w:tmpl w:val="3C9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9"/>
  </w:num>
  <w:num w:numId="2">
    <w:abstractNumId w:val="34"/>
  </w:num>
  <w:num w:numId="3">
    <w:abstractNumId w:val="34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33"/>
  </w:num>
  <w:num w:numId="6">
    <w:abstractNumId w:val="37"/>
  </w:num>
  <w:num w:numId="7">
    <w:abstractNumId w:val="25"/>
  </w:num>
  <w:num w:numId="8">
    <w:abstractNumId w:val="45"/>
  </w:num>
  <w:num w:numId="9">
    <w:abstractNumId w:val="48"/>
  </w:num>
  <w:num w:numId="10">
    <w:abstractNumId w:val="20"/>
  </w:num>
  <w:num w:numId="11">
    <w:abstractNumId w:val="22"/>
  </w:num>
  <w:num w:numId="12">
    <w:abstractNumId w:val="51"/>
  </w:num>
  <w:num w:numId="13">
    <w:abstractNumId w:val="14"/>
  </w:num>
  <w:num w:numId="14">
    <w:abstractNumId w:val="16"/>
  </w:num>
  <w:num w:numId="15">
    <w:abstractNumId w:val="29"/>
  </w:num>
  <w:num w:numId="16">
    <w:abstractNumId w:val="27"/>
  </w:num>
  <w:num w:numId="17">
    <w:abstractNumId w:val="35"/>
  </w:num>
  <w:num w:numId="18">
    <w:abstractNumId w:val="52"/>
  </w:num>
  <w:num w:numId="19">
    <w:abstractNumId w:val="18"/>
  </w:num>
  <w:num w:numId="20">
    <w:abstractNumId w:val="32"/>
  </w:num>
  <w:num w:numId="21">
    <w:abstractNumId w:val="19"/>
  </w:num>
  <w:num w:numId="22">
    <w:abstractNumId w:val="21"/>
  </w:num>
  <w:num w:numId="23">
    <w:abstractNumId w:val="42"/>
  </w:num>
  <w:num w:numId="24">
    <w:abstractNumId w:val="55"/>
  </w:num>
  <w:num w:numId="25">
    <w:abstractNumId w:val="53"/>
  </w:num>
  <w:num w:numId="26">
    <w:abstractNumId w:val="54"/>
  </w:num>
  <w:num w:numId="27">
    <w:abstractNumId w:val="47"/>
  </w:num>
  <w:num w:numId="28">
    <w:abstractNumId w:val="36"/>
  </w:num>
  <w:num w:numId="29">
    <w:abstractNumId w:val="46"/>
  </w:num>
  <w:num w:numId="30">
    <w:abstractNumId w:val="31"/>
  </w:num>
  <w:num w:numId="31">
    <w:abstractNumId w:val="17"/>
  </w:num>
  <w:num w:numId="32">
    <w:abstractNumId w:val="8"/>
  </w:num>
  <w:num w:numId="33">
    <w:abstractNumId w:val="4"/>
  </w:num>
  <w:num w:numId="34">
    <w:abstractNumId w:val="11"/>
  </w:num>
  <w:num w:numId="35">
    <w:abstractNumId w:val="9"/>
  </w:num>
  <w:num w:numId="36">
    <w:abstractNumId w:val="7"/>
  </w:num>
  <w:num w:numId="37">
    <w:abstractNumId w:val="10"/>
  </w:num>
  <w:num w:numId="38">
    <w:abstractNumId w:val="5"/>
  </w:num>
  <w:num w:numId="39">
    <w:abstractNumId w:val="12"/>
  </w:num>
  <w:num w:numId="40">
    <w:abstractNumId w:val="6"/>
  </w:num>
  <w:num w:numId="41">
    <w:abstractNumId w:val="3"/>
  </w:num>
  <w:num w:numId="42">
    <w:abstractNumId w:val="13"/>
  </w:num>
  <w:num w:numId="43">
    <w:abstractNumId w:val="43"/>
  </w:num>
  <w:num w:numId="44">
    <w:abstractNumId w:val="28"/>
  </w:num>
  <w:num w:numId="45">
    <w:abstractNumId w:val="49"/>
  </w:num>
  <w:num w:numId="46">
    <w:abstractNumId w:val="24"/>
  </w:num>
  <w:num w:numId="47">
    <w:abstractNumId w:val="30"/>
  </w:num>
  <w:num w:numId="48">
    <w:abstractNumId w:val="44"/>
  </w:num>
  <w:num w:numId="49">
    <w:abstractNumId w:val="50"/>
  </w:num>
  <w:num w:numId="50">
    <w:abstractNumId w:val="38"/>
  </w:num>
  <w:num w:numId="51">
    <w:abstractNumId w:val="56"/>
  </w:num>
  <w:num w:numId="52">
    <w:abstractNumId w:val="40"/>
  </w:num>
  <w:num w:numId="53">
    <w:abstractNumId w:val="23"/>
  </w:num>
  <w:num w:numId="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B9B"/>
    <w:rsid w:val="00013B68"/>
    <w:rsid w:val="0005292C"/>
    <w:rsid w:val="00053F32"/>
    <w:rsid w:val="0006083E"/>
    <w:rsid w:val="000B391F"/>
    <w:rsid w:val="000C31BB"/>
    <w:rsid w:val="000E36B3"/>
    <w:rsid w:val="001A4402"/>
    <w:rsid w:val="001B141A"/>
    <w:rsid w:val="001C3E66"/>
    <w:rsid w:val="001E10D9"/>
    <w:rsid w:val="00291970"/>
    <w:rsid w:val="002B4803"/>
    <w:rsid w:val="002F52A3"/>
    <w:rsid w:val="002F7D0B"/>
    <w:rsid w:val="00300A6C"/>
    <w:rsid w:val="00301538"/>
    <w:rsid w:val="00345B72"/>
    <w:rsid w:val="0038620B"/>
    <w:rsid w:val="003A70E7"/>
    <w:rsid w:val="003B12F3"/>
    <w:rsid w:val="003C1E9B"/>
    <w:rsid w:val="003E2C58"/>
    <w:rsid w:val="003F271D"/>
    <w:rsid w:val="00401FFA"/>
    <w:rsid w:val="004348F4"/>
    <w:rsid w:val="0045326D"/>
    <w:rsid w:val="00484C16"/>
    <w:rsid w:val="0048556D"/>
    <w:rsid w:val="004959C5"/>
    <w:rsid w:val="004A4068"/>
    <w:rsid w:val="004C50F5"/>
    <w:rsid w:val="004C7BD9"/>
    <w:rsid w:val="004D2972"/>
    <w:rsid w:val="004E5C36"/>
    <w:rsid w:val="00530C3B"/>
    <w:rsid w:val="0056048B"/>
    <w:rsid w:val="00576BFA"/>
    <w:rsid w:val="00581A72"/>
    <w:rsid w:val="00582719"/>
    <w:rsid w:val="005860F8"/>
    <w:rsid w:val="0059234F"/>
    <w:rsid w:val="005D0B9B"/>
    <w:rsid w:val="005E5211"/>
    <w:rsid w:val="00607607"/>
    <w:rsid w:val="00614991"/>
    <w:rsid w:val="00632631"/>
    <w:rsid w:val="0064414C"/>
    <w:rsid w:val="00687DEC"/>
    <w:rsid w:val="006A0D7B"/>
    <w:rsid w:val="006D35DA"/>
    <w:rsid w:val="006F14E5"/>
    <w:rsid w:val="00743191"/>
    <w:rsid w:val="007537A9"/>
    <w:rsid w:val="00783F0D"/>
    <w:rsid w:val="007D46B9"/>
    <w:rsid w:val="007E2957"/>
    <w:rsid w:val="007F1E51"/>
    <w:rsid w:val="0080398B"/>
    <w:rsid w:val="00821B53"/>
    <w:rsid w:val="0082745F"/>
    <w:rsid w:val="008416DE"/>
    <w:rsid w:val="008532CB"/>
    <w:rsid w:val="00871610"/>
    <w:rsid w:val="00894A95"/>
    <w:rsid w:val="008A09DE"/>
    <w:rsid w:val="008F5BB9"/>
    <w:rsid w:val="00903A59"/>
    <w:rsid w:val="00914F7C"/>
    <w:rsid w:val="009151FE"/>
    <w:rsid w:val="009A7E3E"/>
    <w:rsid w:val="009C4B5B"/>
    <w:rsid w:val="009D52F2"/>
    <w:rsid w:val="00A34736"/>
    <w:rsid w:val="00A74123"/>
    <w:rsid w:val="00A86C09"/>
    <w:rsid w:val="00A946DE"/>
    <w:rsid w:val="00AA0480"/>
    <w:rsid w:val="00AA058F"/>
    <w:rsid w:val="00AA56E8"/>
    <w:rsid w:val="00AB7953"/>
    <w:rsid w:val="00AD0B92"/>
    <w:rsid w:val="00AF07FE"/>
    <w:rsid w:val="00B82868"/>
    <w:rsid w:val="00B8495A"/>
    <w:rsid w:val="00BA116A"/>
    <w:rsid w:val="00BB3A97"/>
    <w:rsid w:val="00BD0460"/>
    <w:rsid w:val="00BD7317"/>
    <w:rsid w:val="00BE5458"/>
    <w:rsid w:val="00C05BCD"/>
    <w:rsid w:val="00C06C2D"/>
    <w:rsid w:val="00C339D0"/>
    <w:rsid w:val="00C4093B"/>
    <w:rsid w:val="00C5010B"/>
    <w:rsid w:val="00C92E80"/>
    <w:rsid w:val="00CD417A"/>
    <w:rsid w:val="00CF0AFB"/>
    <w:rsid w:val="00D0745B"/>
    <w:rsid w:val="00D25D3C"/>
    <w:rsid w:val="00D63B51"/>
    <w:rsid w:val="00D74BC5"/>
    <w:rsid w:val="00D904A2"/>
    <w:rsid w:val="00DA1445"/>
    <w:rsid w:val="00DB2BE3"/>
    <w:rsid w:val="00DC164A"/>
    <w:rsid w:val="00DE37F8"/>
    <w:rsid w:val="00DF39BF"/>
    <w:rsid w:val="00E12A39"/>
    <w:rsid w:val="00EA7E46"/>
    <w:rsid w:val="00EB02F1"/>
    <w:rsid w:val="00EB5999"/>
    <w:rsid w:val="00ED788D"/>
    <w:rsid w:val="00F264D3"/>
    <w:rsid w:val="00F422B0"/>
    <w:rsid w:val="00F665C0"/>
    <w:rsid w:val="00F834D5"/>
    <w:rsid w:val="00F91D37"/>
    <w:rsid w:val="00F92FBC"/>
    <w:rsid w:val="00FA3852"/>
    <w:rsid w:val="00FA5EBF"/>
    <w:rsid w:val="00FF3BDC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2A8F3-2897-45C8-A1D1-4B1C75C1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BFA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B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6BF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76B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76B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576B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76BFA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uiPriority w:val="99"/>
    <w:qFormat/>
    <w:rsid w:val="00576BFA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76BF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5D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5D0B9B"/>
    <w:rPr>
      <w:rFonts w:ascii="Arial" w:hAnsi="Arial" w:cs="Arial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5D0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D0B9B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D0B9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D0B9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D0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5D0B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5D0B9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5D0B9B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ubmenu-table">
    <w:name w:val="submenu-table"/>
    <w:basedOn w:val="a0"/>
    <w:uiPriority w:val="99"/>
    <w:rsid w:val="005D0B9B"/>
  </w:style>
  <w:style w:type="paragraph" w:customStyle="1" w:styleId="Style14">
    <w:name w:val="Style14"/>
    <w:basedOn w:val="a"/>
    <w:uiPriority w:val="99"/>
    <w:rsid w:val="0059234F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uiPriority w:val="99"/>
    <w:rsid w:val="0059234F"/>
    <w:rPr>
      <w:rFonts w:ascii="Times New Roman" w:hAnsi="Times New Roman" w:cs="Times New Roman"/>
      <w:sz w:val="16"/>
      <w:szCs w:val="16"/>
    </w:rPr>
  </w:style>
  <w:style w:type="paragraph" w:customStyle="1" w:styleId="11">
    <w:name w:val="Обычный1"/>
    <w:basedOn w:val="a"/>
    <w:uiPriority w:val="99"/>
    <w:rsid w:val="0059234F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5923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uiPriority w:val="99"/>
    <w:rsid w:val="00BB3A97"/>
  </w:style>
  <w:style w:type="paragraph" w:customStyle="1" w:styleId="c3">
    <w:name w:val="c3"/>
    <w:basedOn w:val="a"/>
    <w:uiPriority w:val="99"/>
    <w:rsid w:val="00B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BB3A97"/>
  </w:style>
  <w:style w:type="character" w:customStyle="1" w:styleId="c5">
    <w:name w:val="c5"/>
    <w:basedOn w:val="a0"/>
    <w:uiPriority w:val="99"/>
    <w:rsid w:val="00BB3A97"/>
  </w:style>
  <w:style w:type="character" w:customStyle="1" w:styleId="apple-converted-space">
    <w:name w:val="apple-converted-space"/>
    <w:basedOn w:val="a0"/>
    <w:uiPriority w:val="99"/>
    <w:rsid w:val="00BB3A97"/>
  </w:style>
  <w:style w:type="character" w:customStyle="1" w:styleId="c10">
    <w:name w:val="c10"/>
    <w:basedOn w:val="a0"/>
    <w:uiPriority w:val="99"/>
    <w:rsid w:val="00BB3A97"/>
  </w:style>
  <w:style w:type="paragraph" w:customStyle="1" w:styleId="c7">
    <w:name w:val="c7"/>
    <w:basedOn w:val="a"/>
    <w:uiPriority w:val="99"/>
    <w:rsid w:val="00BB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B3A97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0"/>
    <w:uiPriority w:val="99"/>
    <w:rsid w:val="00BB3A97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76B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576BF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6BFA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6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6BF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576B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6BFA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76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6BFA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76BFA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76BFA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7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rsid w:val="00576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76B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76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76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576BFA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6BFA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576BF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576BFA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d">
    <w:name w:val="Subtitle"/>
    <w:basedOn w:val="a"/>
    <w:link w:val="ae"/>
    <w:uiPriority w:val="99"/>
    <w:qFormat/>
    <w:rsid w:val="00576B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576B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576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76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76BFA"/>
  </w:style>
  <w:style w:type="paragraph" w:customStyle="1" w:styleId="msg-header-from">
    <w:name w:val="msg-header-from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uiPriority w:val="99"/>
    <w:semiHidden/>
    <w:rsid w:val="00576BFA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57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76B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3">
    <w:name w:val="Table Grid 1"/>
    <w:basedOn w:val="a1"/>
    <w:uiPriority w:val="99"/>
    <w:rsid w:val="0057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uiPriority w:val="99"/>
    <w:rsid w:val="00576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57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57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B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99"/>
    <w:rsid w:val="0057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76BFA"/>
  </w:style>
  <w:style w:type="numbering" w:customStyle="1" w:styleId="110">
    <w:name w:val="Нет списка11"/>
    <w:next w:val="a2"/>
    <w:uiPriority w:val="99"/>
    <w:semiHidden/>
    <w:unhideWhenUsed/>
    <w:rsid w:val="00576BFA"/>
  </w:style>
  <w:style w:type="paragraph" w:customStyle="1" w:styleId="Zag2">
    <w:name w:val="Zag_2"/>
    <w:basedOn w:val="a"/>
    <w:uiPriority w:val="99"/>
    <w:rsid w:val="00576B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576BFA"/>
  </w:style>
  <w:style w:type="character" w:customStyle="1" w:styleId="15">
    <w:name w:val="Название Знак1"/>
    <w:uiPriority w:val="99"/>
    <w:rsid w:val="00576B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6">
    <w:name w:val="Сетка таблицы1"/>
    <w:basedOn w:val="a1"/>
    <w:next w:val="af9"/>
    <w:uiPriority w:val="99"/>
    <w:rsid w:val="0057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576BF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33">
    <w:name w:val="Body Text Indent 3"/>
    <w:basedOn w:val="a"/>
    <w:link w:val="34"/>
    <w:uiPriority w:val="99"/>
    <w:unhideWhenUsed/>
    <w:rsid w:val="00576B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76B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Emphasis"/>
    <w:uiPriority w:val="99"/>
    <w:qFormat/>
    <w:rsid w:val="00576BFA"/>
    <w:rPr>
      <w:i/>
      <w:iCs/>
    </w:rPr>
  </w:style>
  <w:style w:type="character" w:customStyle="1" w:styleId="TitleChar">
    <w:name w:val="Title Char"/>
    <w:uiPriority w:val="99"/>
    <w:locked/>
    <w:rsid w:val="00576BFA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576BFA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uiPriority w:val="99"/>
    <w:qFormat/>
    <w:rsid w:val="00576BFA"/>
    <w:rPr>
      <w:rFonts w:cs="Times New Roman"/>
      <w:b/>
      <w:bCs/>
    </w:rPr>
  </w:style>
  <w:style w:type="paragraph" w:customStyle="1" w:styleId="17">
    <w:name w:val="Стиль1"/>
    <w:basedOn w:val="a"/>
    <w:autoRedefine/>
    <w:uiPriority w:val="99"/>
    <w:rsid w:val="00576BFA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</w:rPr>
  </w:style>
  <w:style w:type="paragraph" w:customStyle="1" w:styleId="c4">
    <w:name w:val="c4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576BFA"/>
  </w:style>
  <w:style w:type="paragraph" w:customStyle="1" w:styleId="c36">
    <w:name w:val="c36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uiPriority w:val="99"/>
    <w:rsid w:val="00576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aliases w:val="основа"/>
    <w:basedOn w:val="a"/>
    <w:uiPriority w:val="99"/>
    <w:qFormat/>
    <w:rsid w:val="00576BFA"/>
    <w:pPr>
      <w:spacing w:before="200"/>
      <w:jc w:val="center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576B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576BFA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unhideWhenUsed/>
    <w:rsid w:val="00576BFA"/>
    <w:rPr>
      <w:color w:val="0000FF"/>
      <w:u w:val="single"/>
    </w:rPr>
  </w:style>
  <w:style w:type="character" w:styleId="aff0">
    <w:name w:val="endnote reference"/>
    <w:basedOn w:val="a0"/>
    <w:uiPriority w:val="99"/>
    <w:semiHidden/>
    <w:unhideWhenUsed/>
    <w:rsid w:val="00576BFA"/>
    <w:rPr>
      <w:vertAlign w:val="superscript"/>
    </w:rPr>
  </w:style>
  <w:style w:type="paragraph" w:customStyle="1" w:styleId="35">
    <w:name w:val="Заголовок 3+"/>
    <w:basedOn w:val="a"/>
    <w:uiPriority w:val="99"/>
    <w:rsid w:val="00576B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aeno">
    <w:name w:val="Oaeno"/>
    <w:basedOn w:val="a"/>
    <w:uiPriority w:val="99"/>
    <w:rsid w:val="00576B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8">
    <w:name w:val="c8"/>
    <w:basedOn w:val="a0"/>
    <w:uiPriority w:val="99"/>
    <w:rsid w:val="00576BFA"/>
  </w:style>
  <w:style w:type="character" w:customStyle="1" w:styleId="c2">
    <w:name w:val="c2"/>
    <w:basedOn w:val="a0"/>
    <w:uiPriority w:val="99"/>
    <w:rsid w:val="00576BFA"/>
  </w:style>
  <w:style w:type="character" w:customStyle="1" w:styleId="FontStyle12">
    <w:name w:val="Font Style12"/>
    <w:uiPriority w:val="99"/>
    <w:rsid w:val="00576BFA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Знак1"/>
    <w:basedOn w:val="a"/>
    <w:uiPriority w:val="99"/>
    <w:rsid w:val="00576B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aragraphStyle">
    <w:name w:val="Paragraph Style"/>
    <w:rsid w:val="00576B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57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76BFA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1">
    <w:name w:val="Новый"/>
    <w:basedOn w:val="a"/>
    <w:uiPriority w:val="99"/>
    <w:rsid w:val="00576BF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uiPriority w:val="99"/>
    <w:rsid w:val="00576BF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576B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uiPriority w:val="99"/>
    <w:rsid w:val="00576B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576BFA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576B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576BFA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576BF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76BFA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576BFA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576BFA"/>
    <w:rPr>
      <w:rFonts w:ascii="Arial Black" w:hAnsi="Arial Black" w:cs="Arial Black"/>
      <w:sz w:val="18"/>
      <w:szCs w:val="18"/>
    </w:rPr>
  </w:style>
  <w:style w:type="character" w:customStyle="1" w:styleId="FontStyle46">
    <w:name w:val="Font Style46"/>
    <w:basedOn w:val="a0"/>
    <w:uiPriority w:val="99"/>
    <w:rsid w:val="00576BF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576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576BFA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576B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576BFA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576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1">
    <w:name w:val="Style131"/>
    <w:basedOn w:val="a"/>
    <w:uiPriority w:val="99"/>
    <w:rsid w:val="00576BFA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1">
    <w:name w:val="Font Style171"/>
    <w:basedOn w:val="a0"/>
    <w:uiPriority w:val="99"/>
    <w:rsid w:val="00576BF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576BFA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576BF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576BFA"/>
  </w:style>
  <w:style w:type="character" w:customStyle="1" w:styleId="FontStyle19">
    <w:name w:val="Font Style19"/>
    <w:basedOn w:val="a0"/>
    <w:uiPriority w:val="99"/>
    <w:rsid w:val="00576BFA"/>
    <w:rPr>
      <w:rFonts w:ascii="Arial" w:hAnsi="Arial" w:cs="Arial"/>
      <w:b/>
      <w:bCs/>
      <w:sz w:val="22"/>
      <w:szCs w:val="22"/>
    </w:rPr>
  </w:style>
  <w:style w:type="paragraph" w:customStyle="1" w:styleId="razdel">
    <w:name w:val="razdel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57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бычный2"/>
    <w:basedOn w:val="a"/>
    <w:uiPriority w:val="99"/>
    <w:rsid w:val="00903A59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Standard">
    <w:name w:val="Standard"/>
    <w:uiPriority w:val="99"/>
    <w:rsid w:val="00903A5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aff2">
    <w:name w:val="Основной текст_"/>
    <w:basedOn w:val="a0"/>
    <w:link w:val="26"/>
    <w:uiPriority w:val="99"/>
    <w:rsid w:val="00FA385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FA385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f2"/>
    <w:uiPriority w:val="99"/>
    <w:rsid w:val="00FA3852"/>
    <w:pPr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FA3852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26">
    <w:name w:val="c26"/>
    <w:basedOn w:val="a0"/>
    <w:uiPriority w:val="99"/>
    <w:rsid w:val="00D0745B"/>
  </w:style>
  <w:style w:type="paragraph" w:customStyle="1" w:styleId="c22">
    <w:name w:val="c22"/>
    <w:basedOn w:val="a"/>
    <w:uiPriority w:val="99"/>
    <w:rsid w:val="00D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uiPriority w:val="99"/>
    <w:rsid w:val="00D0745B"/>
  </w:style>
  <w:style w:type="paragraph" w:customStyle="1" w:styleId="c34">
    <w:name w:val="c34"/>
    <w:basedOn w:val="a"/>
    <w:uiPriority w:val="99"/>
    <w:rsid w:val="00D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uiPriority w:val="99"/>
    <w:rsid w:val="00D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D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uiPriority w:val="99"/>
    <w:rsid w:val="00D0745B"/>
  </w:style>
  <w:style w:type="character" w:customStyle="1" w:styleId="c37">
    <w:name w:val="c37"/>
    <w:basedOn w:val="a0"/>
    <w:uiPriority w:val="99"/>
    <w:rsid w:val="00D0745B"/>
  </w:style>
  <w:style w:type="paragraph" w:customStyle="1" w:styleId="c11">
    <w:name w:val="c11"/>
    <w:basedOn w:val="a"/>
    <w:uiPriority w:val="99"/>
    <w:rsid w:val="00D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uiPriority w:val="99"/>
    <w:rsid w:val="00D0745B"/>
  </w:style>
  <w:style w:type="paragraph" w:customStyle="1" w:styleId="c14">
    <w:name w:val="c14"/>
    <w:basedOn w:val="a"/>
    <w:uiPriority w:val="99"/>
    <w:rsid w:val="00D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uiPriority w:val="99"/>
    <w:rsid w:val="00D0745B"/>
  </w:style>
  <w:style w:type="character" w:customStyle="1" w:styleId="c58">
    <w:name w:val="c58"/>
    <w:basedOn w:val="a0"/>
    <w:uiPriority w:val="99"/>
    <w:rsid w:val="00D0745B"/>
  </w:style>
  <w:style w:type="character" w:customStyle="1" w:styleId="FontStyle143">
    <w:name w:val="Font Style143"/>
    <w:uiPriority w:val="99"/>
    <w:rsid w:val="006D35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 1"/>
    <w:uiPriority w:val="99"/>
    <w:rsid w:val="006D3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uiPriority w:val="99"/>
    <w:rsid w:val="006D35D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6D35DA"/>
    <w:pPr>
      <w:widowControl w:val="0"/>
      <w:shd w:val="clear" w:color="auto" w:fill="FFFFFF"/>
      <w:spacing w:before="120" w:after="12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pacing w:val="-4"/>
      <w:sz w:val="18"/>
      <w:szCs w:val="18"/>
      <w:lang w:eastAsia="en-US"/>
    </w:rPr>
  </w:style>
  <w:style w:type="paragraph" w:customStyle="1" w:styleId="c13">
    <w:name w:val="c13"/>
    <w:basedOn w:val="a"/>
    <w:uiPriority w:val="99"/>
    <w:rsid w:val="005E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Продолжение списка1"/>
    <w:basedOn w:val="a"/>
    <w:uiPriority w:val="99"/>
    <w:rsid w:val="00A7412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ff3">
    <w:name w:val="Основной"/>
    <w:basedOn w:val="a"/>
    <w:link w:val="aff4"/>
    <w:rsid w:val="00E12A3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4">
    <w:name w:val="Основной Знак"/>
    <w:link w:val="aff3"/>
    <w:rsid w:val="00E12A3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3">
    <w:name w:val="Заг 4"/>
    <w:basedOn w:val="a"/>
    <w:uiPriority w:val="99"/>
    <w:rsid w:val="00E12A3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1b">
    <w:name w:val="Сноска1"/>
    <w:uiPriority w:val="99"/>
    <w:rsid w:val="00E12A39"/>
    <w:rPr>
      <w:rFonts w:ascii="Times New Roman" w:hAnsi="Times New Roman" w:cs="Times New Roman" w:hint="default"/>
      <w:vertAlign w:val="superscript"/>
    </w:rPr>
  </w:style>
  <w:style w:type="paragraph" w:customStyle="1" w:styleId="aff5">
    <w:name w:val="Буллит Курсив"/>
    <w:basedOn w:val="a"/>
    <w:uiPriority w:val="99"/>
    <w:rsid w:val="00E12A39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8">
    <w:name w:val="Заг 3"/>
    <w:basedOn w:val="a"/>
    <w:uiPriority w:val="99"/>
    <w:rsid w:val="00E12A3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f6">
    <w:name w:val="Курсив"/>
    <w:basedOn w:val="aff3"/>
    <w:uiPriority w:val="99"/>
    <w:rsid w:val="00E12A39"/>
    <w:rPr>
      <w:i/>
      <w:iCs/>
    </w:rPr>
  </w:style>
  <w:style w:type="paragraph" w:customStyle="1" w:styleId="c45">
    <w:name w:val="c45"/>
    <w:basedOn w:val="a"/>
    <w:uiPriority w:val="99"/>
    <w:rsid w:val="00A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uiPriority w:val="99"/>
    <w:rsid w:val="00A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Буллит"/>
    <w:basedOn w:val="aff3"/>
    <w:link w:val="aff8"/>
    <w:uiPriority w:val="99"/>
    <w:rsid w:val="004E5C36"/>
    <w:pPr>
      <w:ind w:firstLine="244"/>
    </w:pPr>
  </w:style>
  <w:style w:type="character" w:customStyle="1" w:styleId="aff8">
    <w:name w:val="Буллит Знак"/>
    <w:basedOn w:val="aff4"/>
    <w:link w:val="aff7"/>
    <w:uiPriority w:val="99"/>
    <w:rsid w:val="004E5C3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9151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9151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alibri11pt">
    <w:name w:val="Основной текст + Calibri;11 pt;Полужирный"/>
    <w:basedOn w:val="aff2"/>
    <w:rsid w:val="009D52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1pt0">
    <w:name w:val="Основной текст + Calibri;11 pt"/>
    <w:basedOn w:val="a0"/>
    <w:rsid w:val="009D52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71">
    <w:name w:val="Основной текст7"/>
    <w:basedOn w:val="a"/>
    <w:rsid w:val="009D52F2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color w:val="000000"/>
      <w:sz w:val="20"/>
      <w:szCs w:val="20"/>
    </w:rPr>
  </w:style>
  <w:style w:type="character" w:customStyle="1" w:styleId="Calibri">
    <w:name w:val="Основной текст + Calibri"/>
    <w:aliases w:val="11 pt"/>
    <w:basedOn w:val="a0"/>
    <w:rsid w:val="009D52F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E3823-F7BA-42EF-9A09-4AD2E17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97</Pages>
  <Words>26037</Words>
  <Characters>148412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User</cp:lastModifiedBy>
  <cp:revision>16</cp:revision>
  <dcterms:created xsi:type="dcterms:W3CDTF">2018-11-19T17:54:00Z</dcterms:created>
  <dcterms:modified xsi:type="dcterms:W3CDTF">2019-09-16T00:04:00Z</dcterms:modified>
</cp:coreProperties>
</file>